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C7C6" w14:textId="77777777"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3B7EB233" w14:textId="77777777"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06871C02" w14:textId="77777777"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0F60A88" w14:textId="13E3B35C" w:rsidR="005709F0" w:rsidRPr="007B41DC" w:rsidRDefault="005709F0" w:rsidP="005709F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bookmarkStart w:id="0" w:name="_Hlk43393535"/>
      <w:r w:rsidRPr="007B41DC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від </w:t>
      </w:r>
      <w:r w:rsidR="00A12F1F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22</w:t>
      </w:r>
      <w:r w:rsidRPr="007B41DC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.</w:t>
      </w:r>
      <w:r w:rsidR="00A12F1F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10</w:t>
      </w:r>
      <w:r w:rsidRPr="007B41DC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.2020 № </w:t>
      </w:r>
      <w:r w:rsidR="00A12F1F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216</w:t>
      </w:r>
    </w:p>
    <w:bookmarkEnd w:id="0"/>
    <w:p w14:paraId="41919E9A" w14:textId="77777777" w:rsidR="00704867" w:rsidRPr="007B41DC" w:rsidRDefault="00704867" w:rsidP="0070486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0A7E567C" w14:textId="77777777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BC8930A" w14:textId="77777777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8BD9EC1" w14:textId="77777777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2D802DD4" w14:textId="05D3F7F6" w:rsidR="00704867" w:rsidRPr="00C2464A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8255C9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третього</w:t>
      </w:r>
      <w:r w:rsidR="00ED3313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9E6994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7A4E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першого</w:t>
      </w:r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взводу </w:t>
      </w:r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охорони (</w:t>
      </w:r>
      <w:proofErr w:type="spellStart"/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м.</w:t>
      </w:r>
      <w:r w:rsidR="007A4E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Звенигородка</w:t>
      </w:r>
      <w:proofErr w:type="spellEnd"/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Першого </w:t>
      </w:r>
      <w:r w:rsidR="00E2226F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підрозділу охорони</w:t>
      </w:r>
    </w:p>
    <w:p w14:paraId="296ADE15" w14:textId="38AD902B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</w:t>
      </w:r>
      <w:r w:rsidR="00F92843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14:paraId="14C39937" w14:textId="77777777"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6910627" w14:textId="4F694687"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0DA80C7" w14:textId="7363E23A" w:rsidR="00FA5E3A" w:rsidRPr="007B41DC" w:rsidRDefault="007267F3" w:rsidP="00FA5E3A">
      <w:pPr>
        <w:tabs>
          <w:tab w:val="left" w:pos="743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Основні повноваження </w:t>
      </w:r>
      <w:r w:rsidR="00781318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C2464A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відділення </w:t>
      </w:r>
      <w:r w:rsidR="007A4E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першого</w:t>
      </w:r>
      <w:r w:rsidR="00C2464A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взводу охорони</w:t>
      </w:r>
      <w:r w:rsidR="00781318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</w:t>
      </w:r>
      <w:r w:rsidR="007A4E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Звенигородка</w:t>
      </w:r>
      <w:r w:rsidR="00781318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) Першого підрозділу</w:t>
      </w: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E2226F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охорони </w:t>
      </w:r>
      <w:r w:rsidR="007F4A36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області:</w:t>
      </w:r>
    </w:p>
    <w:p w14:paraId="0AE5A917" w14:textId="2ADB9A1C" w:rsidR="00456A37" w:rsidRPr="007B41DC" w:rsidRDefault="00456A37" w:rsidP="00456A3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Основним завданням </w:t>
      </w:r>
      <w:r w:rsidRPr="007B41D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командира відділення охорони </w:t>
      </w: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є організація, здійснення керівництва та контролю </w:t>
      </w:r>
      <w:r w:rsidRPr="007B41D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безпосередньо на об’єкті охорони за виконанням співробітниками підпорядкованого відділення охорони завдань з підтримання громадського порядку в суді, припинення проявів неповаги до суду, охорони приміщень судів, органів та установ системи правосуддя, забезпечення в суді безпеки учасників судового процесу.</w:t>
      </w:r>
    </w:p>
    <w:p w14:paraId="23A2A9A2" w14:textId="08DA8D6C" w:rsidR="00DC26C7" w:rsidRPr="007B41DC" w:rsidRDefault="00DC26C7" w:rsidP="00D746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B41DC">
        <w:rPr>
          <w:sz w:val="28"/>
          <w:szCs w:val="28"/>
          <w:lang w:val="uk-UA"/>
        </w:rPr>
        <w:t>Він зобов'язаний:</w:t>
      </w:r>
    </w:p>
    <w:p w14:paraId="325277C1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14:paraId="20C90108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14:paraId="5A39422F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3) організовувати  розстановку  сил та засобів відділення;</w:t>
      </w:r>
    </w:p>
    <w:p w14:paraId="61ACDA57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4) здійснювати підготовку особового складу відділення до виконання завдань служби;</w:t>
      </w:r>
    </w:p>
    <w:p w14:paraId="3F413092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5) вести облік та аналіз результатів виконання завдань служби співробітниками відділення;</w:t>
      </w:r>
    </w:p>
    <w:p w14:paraId="42F11945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6) підбивати підсумки виконання завдань служби особовим складом відділення;</w:t>
      </w:r>
    </w:p>
    <w:p w14:paraId="366349CD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7)  розробляти графіки перевірок несення служби, здійснювати контроль та особисто очолювати службу;</w:t>
      </w:r>
    </w:p>
    <w:p w14:paraId="1A13203B" w14:textId="422C784B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8) мати досвід роботи з ПК (офісні програми, Інтернет) на рівні впевненого користувача. </w:t>
      </w:r>
    </w:p>
    <w:p w14:paraId="131BC820" w14:textId="54A211D1" w:rsidR="00FA5E3A" w:rsidRPr="007B41DC" w:rsidRDefault="00FA5E3A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8926D38" w14:textId="5474E591" w:rsidR="00781318" w:rsidRPr="007B41DC" w:rsidRDefault="00781318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397DEEB" w14:textId="144F9EC9" w:rsidR="00781318" w:rsidRPr="007B41DC" w:rsidRDefault="00781318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D8B4E73" w14:textId="77777777" w:rsidR="00781318" w:rsidRPr="007B41DC" w:rsidRDefault="00781318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BD9356A" w14:textId="6DF72A61"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2. Умови оплати праці:</w:t>
      </w:r>
    </w:p>
    <w:p w14:paraId="46E2E96A" w14:textId="77777777"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3350 гривень відповідно,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0A217368" w14:textId="77777777"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405525D6" w14:textId="77777777"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D996068" w14:textId="1916C3EB"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1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14:paraId="20142B35" w14:textId="77777777"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14:paraId="40CA5749" w14:textId="77777777"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3D68AB9" w14:textId="558A494D" w:rsidR="00704867" w:rsidRPr="007B41DC" w:rsidRDefault="00FA5E3A" w:rsidP="00DC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6011A2B9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F9C6B53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14:paraId="4ECE1A01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14:paraId="53C883CF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14:paraId="4E75882C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5) автобіографія;</w:t>
      </w:r>
    </w:p>
    <w:p w14:paraId="0DF5D003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14:paraId="2A39B644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3122ADE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14:paraId="6B034A28" w14:textId="77777777" w:rsidR="00364833" w:rsidRPr="007B41DC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9) інформація про стан здоров’я:</w:t>
      </w:r>
    </w:p>
    <w:p w14:paraId="7840D39F" w14:textId="77777777" w:rsidR="00364833" w:rsidRPr="007B41DC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14:paraId="6A036BAD" w14:textId="77777777" w:rsidR="00364833" w:rsidRPr="007B41DC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2046C1DD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D5C5BCC" w14:textId="77777777" w:rsidR="00931F4A" w:rsidRPr="007B41DC" w:rsidRDefault="00931F4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E560028" w14:textId="350A0B32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23DF0148" w14:textId="77777777" w:rsidR="00335E5D" w:rsidRPr="007B41DC" w:rsidRDefault="00335E5D" w:rsidP="00460C00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7B41DC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7B41DC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77DC8250" w14:textId="77777777" w:rsidR="00AD375F" w:rsidRPr="007B41DC" w:rsidRDefault="00AD375F" w:rsidP="00AD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D8B666" w14:textId="1B71C529" w:rsidR="00C00FB0" w:rsidRPr="007B41DC" w:rsidRDefault="00C00FB0" w:rsidP="00C00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 w:rsidR="00792EA0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92EA0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6D6477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477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="00ED3313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до                     1</w:t>
      </w:r>
      <w:r w:rsidR="00490106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6D6477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A12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bookmarkStart w:id="1" w:name="_GoBack"/>
      <w:bookmarkEnd w:id="1"/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477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="00ED3313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за </w:t>
      </w:r>
      <w:proofErr w:type="spellStart"/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0C4034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Шевченка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4034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245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(Територіальне управління Служби судової охорони у Черкаській області).</w:t>
      </w:r>
    </w:p>
    <w:p w14:paraId="72FE7EB8" w14:textId="77777777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505B98" w14:textId="24772E68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командира </w:t>
      </w:r>
      <w:r w:rsidR="000F035E" w:rsidRPr="000F03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третього відділення першого взводу охорони (</w:t>
      </w:r>
      <w:proofErr w:type="spellStart"/>
      <w:r w:rsidR="000F035E" w:rsidRPr="000F03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м.Звенигородка</w:t>
      </w:r>
      <w:proofErr w:type="spellEnd"/>
      <w:r w:rsidR="000F035E" w:rsidRPr="000F03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 </w:t>
      </w:r>
      <w:r w:rsidR="00C911A6" w:rsidRPr="000F03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</w:t>
      </w:r>
      <w:r w:rsidR="0029475E" w:rsidRPr="000F03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ершого</w:t>
      </w:r>
      <w:r w:rsidR="0029475E"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2226F"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підрозділу охорони </w:t>
      </w:r>
      <w:r w:rsidR="0017308D"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Територіального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управління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877D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D6AEB6" w14:textId="77777777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FF94374" w14:textId="09E10DCE" w:rsidR="00FA5E3A" w:rsidRPr="007B41DC" w:rsidRDefault="00FA5E3A" w:rsidP="00703B6E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58314F11" w14:textId="0EAC7393" w:rsidR="00684F47" w:rsidRPr="007B41DC" w:rsidRDefault="00684F47" w:rsidP="007B41DC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Черкаси, вул. Пастерівська, 102, спор</w:t>
      </w:r>
      <w:r w:rsidR="005709F0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комплекс «Манеж», </w:t>
      </w:r>
      <w:r w:rsidR="007B41DC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11</w:t>
      </w:r>
      <w:r w:rsidR="00EC345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B41DC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листопада</w:t>
      </w:r>
      <w:r w:rsidR="00ED3313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2020 року о 09.00 годині.</w:t>
      </w:r>
    </w:p>
    <w:p w14:paraId="09E9C03F" w14:textId="77777777"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14:paraId="6780EF4D" w14:textId="58272D8B" w:rsidR="00FA5E3A" w:rsidRPr="007B41DC" w:rsidRDefault="00FA5E3A" w:rsidP="0029475E">
      <w:pPr>
        <w:tabs>
          <w:tab w:val="left" w:pos="851"/>
        </w:tabs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1765B742" w14:textId="2C7253BA" w:rsidR="00D91246" w:rsidRPr="007B41DC" w:rsidRDefault="00D91246" w:rsidP="00892A40">
      <w:pPr>
        <w:spacing w:after="0" w:line="240" w:lineRule="auto"/>
        <w:ind w:right="-14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Кріт Сергій Володимирович, (067) 707-91-14;</w:t>
      </w:r>
      <w:r w:rsidR="00ED3313"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D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D3313" w:rsidRPr="007B41DC">
        <w:rPr>
          <w:rFonts w:ascii="Times New Roman" w:hAnsi="Times New Roman" w:cs="Times New Roman"/>
          <w:sz w:val="28"/>
          <w:szCs w:val="28"/>
          <w:lang w:val="uk-UA"/>
        </w:rPr>
        <w:t>adry.ck@sso.court.gov.ua.;</w:t>
      </w:r>
    </w:p>
    <w:p w14:paraId="343421AA" w14:textId="26DCDA03" w:rsidR="00D91246" w:rsidRPr="007B41DC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Володимирович, (095) 209-70-52.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C40618" w:rsidRPr="007B41DC" w14:paraId="1DC153AF" w14:textId="77777777" w:rsidTr="00C21849">
        <w:trPr>
          <w:trHeight w:val="408"/>
        </w:trPr>
        <w:tc>
          <w:tcPr>
            <w:tcW w:w="9768" w:type="dxa"/>
            <w:gridSpan w:val="3"/>
          </w:tcPr>
          <w:p w14:paraId="7EF55825" w14:textId="77777777" w:rsidR="00C40618" w:rsidRPr="007B41DC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br w:type="page"/>
            </w:r>
          </w:p>
          <w:p w14:paraId="3F398C1F" w14:textId="375639A7"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40618" w:rsidRPr="007B41DC" w14:paraId="06E3DB66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1CB432EC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4812531D" w14:textId="7ECF33E9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повна </w:t>
            </w:r>
            <w:r w:rsidR="00723FA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загальна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середня освіта.</w:t>
            </w:r>
          </w:p>
          <w:p w14:paraId="020B4F0A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294BE983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E648456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14:paraId="2135D57D" w14:textId="7ACCE834" w:rsidR="00C40618" w:rsidRPr="007B41DC" w:rsidRDefault="00285799" w:rsidP="00083735">
            <w:pPr>
              <w:pStyle w:val="1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7B41DC">
              <w:rPr>
                <w:iCs/>
                <w:sz w:val="28"/>
                <w:szCs w:val="28"/>
                <w:lang w:val="uk-UA"/>
              </w:rPr>
              <w:t xml:space="preserve">має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 xml:space="preserve">досвід проходження служби в Збройних Силах України, правоохоронних органах або військових формуваннях </w:t>
            </w:r>
            <w:r w:rsidRPr="007B41DC">
              <w:rPr>
                <w:color w:val="auto"/>
                <w:sz w:val="28"/>
                <w:szCs w:val="28"/>
                <w:lang w:val="uk-UA"/>
              </w:rPr>
              <w:t>не менше як 2 роки</w:t>
            </w:r>
            <w:r w:rsidR="00E1204A" w:rsidRPr="007B41DC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E1204A" w:rsidRPr="007B41DC">
              <w:rPr>
                <w:iCs/>
                <w:sz w:val="28"/>
                <w:szCs w:val="28"/>
                <w:lang w:val="uk-UA"/>
              </w:rPr>
              <w:t xml:space="preserve">відсутність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>офіцерських звань чи спеціальних звань середнього складу</w:t>
            </w:r>
            <w:r w:rsidR="00CF0596" w:rsidRPr="007B41DC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C40618" w:rsidRPr="007B41DC" w14:paraId="431DC861" w14:textId="77777777" w:rsidTr="00C21849">
        <w:trPr>
          <w:trHeight w:val="408"/>
        </w:trPr>
        <w:tc>
          <w:tcPr>
            <w:tcW w:w="4032" w:type="dxa"/>
            <w:gridSpan w:val="2"/>
          </w:tcPr>
          <w:p w14:paraId="604A1CE8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1643D3B7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1FCA7A3D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89D1437" w14:textId="77777777" w:rsidR="00C40618" w:rsidRPr="007B41DC" w:rsidRDefault="00C40618" w:rsidP="00C21849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14:paraId="6D1D8028" w14:textId="77777777" w:rsidR="00C40618" w:rsidRPr="007B41DC" w:rsidRDefault="00C40618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  <w:tr w:rsidR="00C40618" w:rsidRPr="007B41DC" w14:paraId="2D28E8EA" w14:textId="77777777" w:rsidTr="00C21849">
        <w:trPr>
          <w:trHeight w:val="408"/>
        </w:trPr>
        <w:tc>
          <w:tcPr>
            <w:tcW w:w="9768" w:type="dxa"/>
            <w:gridSpan w:val="3"/>
          </w:tcPr>
          <w:p w14:paraId="35C04BCE" w14:textId="1E5B1AA9" w:rsidR="00CF6B87" w:rsidRPr="007B41DC" w:rsidRDefault="00CF6B87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6F568208" w14:textId="77777777" w:rsidTr="00C21849">
        <w:trPr>
          <w:trHeight w:val="408"/>
        </w:trPr>
        <w:tc>
          <w:tcPr>
            <w:tcW w:w="9768" w:type="dxa"/>
            <w:gridSpan w:val="3"/>
          </w:tcPr>
          <w:p w14:paraId="58BD403E" w14:textId="01EE7B83" w:rsidR="00C40618" w:rsidRPr="007B41DC" w:rsidRDefault="00C40618" w:rsidP="00CF05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40618" w:rsidRPr="00A12F1F" w14:paraId="658B1F65" w14:textId="77777777" w:rsidTr="00C21849">
        <w:trPr>
          <w:trHeight w:val="408"/>
        </w:trPr>
        <w:tc>
          <w:tcPr>
            <w:tcW w:w="4008" w:type="dxa"/>
            <w:hideMark/>
          </w:tcPr>
          <w:p w14:paraId="64C7623E" w14:textId="1697C956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 Наявність лідерських </w:t>
            </w:r>
            <w:r w:rsidR="00EF1735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8162239" w14:textId="627853F8" w:rsidR="00C40618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роботи та контроль;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людськими ресурсами;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вміння мотивувати підлеглих;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багатофункціональність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досягнення кінцевих результатів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6E7A513A" w14:textId="3A89EB56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2E35FE25" w14:textId="77777777" w:rsidTr="00C21849">
        <w:trPr>
          <w:trHeight w:val="408"/>
        </w:trPr>
        <w:tc>
          <w:tcPr>
            <w:tcW w:w="4008" w:type="dxa"/>
            <w:hideMark/>
          </w:tcPr>
          <w:p w14:paraId="25405350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0919E2EB" w14:textId="3D3A3D97" w:rsidR="00C40618" w:rsidRPr="007B41DC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щирість та відкритість;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орієнтація на досягнення ефективного результату діяльності підрозділу;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рівне ставлення та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повага до колег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DB6EC9" w14:textId="6CB223F2" w:rsidR="00D41BC1" w:rsidRPr="007B41DC" w:rsidRDefault="00D41BC1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27B8F798" w14:textId="77777777" w:rsidTr="00C21849">
        <w:trPr>
          <w:trHeight w:val="408"/>
        </w:trPr>
        <w:tc>
          <w:tcPr>
            <w:tcW w:w="4008" w:type="dxa"/>
            <w:hideMark/>
          </w:tcPr>
          <w:p w14:paraId="6863A536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6028A25A" w14:textId="7E59A44A"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гнучкість;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проникливість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F227395" w14:textId="3FC0BD3D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14:paraId="1802BB8B" w14:textId="77777777" w:rsidTr="00C21849">
        <w:trPr>
          <w:trHeight w:val="408"/>
        </w:trPr>
        <w:tc>
          <w:tcPr>
            <w:tcW w:w="4008" w:type="dxa"/>
            <w:hideMark/>
          </w:tcPr>
          <w:p w14:paraId="7DFF3B3C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6863A814" w14:textId="4611CCE8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439075C4" w14:textId="084F61B2" w:rsidR="00D41BC1" w:rsidRPr="007B41DC" w:rsidRDefault="00D41BC1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44962669" w14:textId="77777777" w:rsidTr="00C21849">
        <w:trPr>
          <w:trHeight w:val="408"/>
        </w:trPr>
        <w:tc>
          <w:tcPr>
            <w:tcW w:w="4008" w:type="dxa"/>
            <w:hideMark/>
          </w:tcPr>
          <w:p w14:paraId="3BE18715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BE13766" w14:textId="33EEBF71"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системність;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самоорганізація та саморозвиток;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політична нейтральність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7EF97F50" w14:textId="46B22924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14:paraId="33314EAD" w14:textId="77777777" w:rsidTr="00C21849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14:paraId="4F4C57D8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3F6CAF5" w14:textId="69331FC0"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B151772" w14:textId="4A171E6B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14:paraId="5A4FF2D5" w14:textId="77777777" w:rsidTr="00C21849">
        <w:trPr>
          <w:trHeight w:val="408"/>
        </w:trPr>
        <w:tc>
          <w:tcPr>
            <w:tcW w:w="4008" w:type="dxa"/>
            <w:hideMark/>
          </w:tcPr>
          <w:p w14:paraId="05A409A9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14:paraId="01133E76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</w:tc>
      </w:tr>
      <w:tr w:rsidR="00C40618" w:rsidRPr="007B41DC" w14:paraId="059A05ED" w14:textId="77777777" w:rsidTr="00C21849">
        <w:trPr>
          <w:trHeight w:val="408"/>
        </w:trPr>
        <w:tc>
          <w:tcPr>
            <w:tcW w:w="9768" w:type="dxa"/>
            <w:gridSpan w:val="3"/>
          </w:tcPr>
          <w:p w14:paraId="2503A7EF" w14:textId="77777777" w:rsidR="00356CD5" w:rsidRPr="007B41DC" w:rsidRDefault="00356CD5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7C4F3465" w14:textId="641F6F74"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40618" w:rsidRPr="007B41DC" w14:paraId="18B76DB3" w14:textId="77777777" w:rsidTr="00C21849">
        <w:trPr>
          <w:trHeight w:val="408"/>
        </w:trPr>
        <w:tc>
          <w:tcPr>
            <w:tcW w:w="4008" w:type="dxa"/>
            <w:hideMark/>
          </w:tcPr>
          <w:p w14:paraId="00E1FE16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5DCCE699" w14:textId="6955F073" w:rsidR="00CF6B87" w:rsidRPr="007B41DC" w:rsidRDefault="00C40618" w:rsidP="00CF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40618" w:rsidRPr="00A12F1F" w14:paraId="36F19FC9" w14:textId="77777777" w:rsidTr="00C21849">
        <w:trPr>
          <w:trHeight w:val="408"/>
        </w:trPr>
        <w:tc>
          <w:tcPr>
            <w:tcW w:w="4008" w:type="dxa"/>
            <w:hideMark/>
          </w:tcPr>
          <w:p w14:paraId="4FF83801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15674C95" w14:textId="64B623D7" w:rsidR="00C40618" w:rsidRPr="007B41DC" w:rsidRDefault="00C40618" w:rsidP="00A21277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знання: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2737AAA4" w14:textId="77777777" w:rsidR="00C40618" w:rsidRPr="007B41DC" w:rsidRDefault="00C40618" w:rsidP="00C4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sectPr w:rsidR="00C40618" w:rsidRPr="007B41DC" w:rsidSect="00904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5B"/>
    <w:rsid w:val="0000667E"/>
    <w:rsid w:val="00023259"/>
    <w:rsid w:val="00083735"/>
    <w:rsid w:val="000C4034"/>
    <w:rsid w:val="000F035E"/>
    <w:rsid w:val="00116DC7"/>
    <w:rsid w:val="001319F8"/>
    <w:rsid w:val="00150E69"/>
    <w:rsid w:val="0017308D"/>
    <w:rsid w:val="001C23D9"/>
    <w:rsid w:val="002211AC"/>
    <w:rsid w:val="00285799"/>
    <w:rsid w:val="0029475E"/>
    <w:rsid w:val="00335E5D"/>
    <w:rsid w:val="00356CD5"/>
    <w:rsid w:val="00360E6C"/>
    <w:rsid w:val="00364833"/>
    <w:rsid w:val="0038493E"/>
    <w:rsid w:val="00394626"/>
    <w:rsid w:val="003F6194"/>
    <w:rsid w:val="004202CE"/>
    <w:rsid w:val="00422F5E"/>
    <w:rsid w:val="004247D2"/>
    <w:rsid w:val="00456A37"/>
    <w:rsid w:val="00460C00"/>
    <w:rsid w:val="00490106"/>
    <w:rsid w:val="004C1452"/>
    <w:rsid w:val="004C2E01"/>
    <w:rsid w:val="004C5218"/>
    <w:rsid w:val="004D65BE"/>
    <w:rsid w:val="004E628A"/>
    <w:rsid w:val="00542E09"/>
    <w:rsid w:val="005709F0"/>
    <w:rsid w:val="00580163"/>
    <w:rsid w:val="0062109C"/>
    <w:rsid w:val="00623CD8"/>
    <w:rsid w:val="00624F35"/>
    <w:rsid w:val="00684F47"/>
    <w:rsid w:val="006C531B"/>
    <w:rsid w:val="006D6477"/>
    <w:rsid w:val="006F25A6"/>
    <w:rsid w:val="00703B6E"/>
    <w:rsid w:val="00704867"/>
    <w:rsid w:val="00723FAB"/>
    <w:rsid w:val="007267F3"/>
    <w:rsid w:val="007476A4"/>
    <w:rsid w:val="00760E95"/>
    <w:rsid w:val="0076455B"/>
    <w:rsid w:val="00781318"/>
    <w:rsid w:val="00792EA0"/>
    <w:rsid w:val="007938D3"/>
    <w:rsid w:val="007A4ED2"/>
    <w:rsid w:val="007B3E38"/>
    <w:rsid w:val="007B41DC"/>
    <w:rsid w:val="007F4A36"/>
    <w:rsid w:val="00822C77"/>
    <w:rsid w:val="0082407E"/>
    <w:rsid w:val="008255C9"/>
    <w:rsid w:val="0087206F"/>
    <w:rsid w:val="0087313F"/>
    <w:rsid w:val="00881B7B"/>
    <w:rsid w:val="00892A40"/>
    <w:rsid w:val="008C4618"/>
    <w:rsid w:val="00900D7C"/>
    <w:rsid w:val="0090435D"/>
    <w:rsid w:val="00931F4A"/>
    <w:rsid w:val="00935C02"/>
    <w:rsid w:val="00977B15"/>
    <w:rsid w:val="009A259E"/>
    <w:rsid w:val="009E5F2E"/>
    <w:rsid w:val="009E6994"/>
    <w:rsid w:val="00A12F1F"/>
    <w:rsid w:val="00A21277"/>
    <w:rsid w:val="00A42D82"/>
    <w:rsid w:val="00A877DF"/>
    <w:rsid w:val="00A97C56"/>
    <w:rsid w:val="00AD375F"/>
    <w:rsid w:val="00B77058"/>
    <w:rsid w:val="00B93131"/>
    <w:rsid w:val="00BB427F"/>
    <w:rsid w:val="00C00FB0"/>
    <w:rsid w:val="00C15F4C"/>
    <w:rsid w:val="00C2236B"/>
    <w:rsid w:val="00C2464A"/>
    <w:rsid w:val="00C400FA"/>
    <w:rsid w:val="00C40618"/>
    <w:rsid w:val="00C715C8"/>
    <w:rsid w:val="00C81060"/>
    <w:rsid w:val="00C911A6"/>
    <w:rsid w:val="00CF0596"/>
    <w:rsid w:val="00CF6B87"/>
    <w:rsid w:val="00D30258"/>
    <w:rsid w:val="00D3162F"/>
    <w:rsid w:val="00D41BC1"/>
    <w:rsid w:val="00D746B7"/>
    <w:rsid w:val="00D91246"/>
    <w:rsid w:val="00DA488D"/>
    <w:rsid w:val="00DC26C7"/>
    <w:rsid w:val="00E1204A"/>
    <w:rsid w:val="00E2226F"/>
    <w:rsid w:val="00E9712E"/>
    <w:rsid w:val="00EC345F"/>
    <w:rsid w:val="00ED3313"/>
    <w:rsid w:val="00EE1184"/>
    <w:rsid w:val="00EE69D0"/>
    <w:rsid w:val="00EF1735"/>
    <w:rsid w:val="00F302D0"/>
    <w:rsid w:val="00F92843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Вова Грузиненко</cp:lastModifiedBy>
  <cp:revision>8</cp:revision>
  <cp:lastPrinted>2020-06-18T14:27:00Z</cp:lastPrinted>
  <dcterms:created xsi:type="dcterms:W3CDTF">2020-10-21T13:45:00Z</dcterms:created>
  <dcterms:modified xsi:type="dcterms:W3CDTF">2020-10-22T13:33:00Z</dcterms:modified>
</cp:coreProperties>
</file>