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7C6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34495752" w:rsidR="005709F0" w:rsidRPr="00F5769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40D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16.04.2021 </w:t>
      </w:r>
      <w:r w:rsidR="00A40D7A"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A40D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91</w:t>
      </w:r>
    </w:p>
    <w:bookmarkEnd w:id="0"/>
    <w:p w14:paraId="41919E9A" w14:textId="77777777"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96ADE15" w14:textId="30C43EBC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ED3313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(м.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Умань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 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 (м.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Умань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Звенигородка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14C39937" w14:textId="7777777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6A940223"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(м. </w:t>
      </w:r>
      <w:r w:rsidR="008F3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Умань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 2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 охорони (м.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41B2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Умань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141B2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141B2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Звенигородка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0AE5A917" w14:textId="2ADB9A1C"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14:paraId="23A2A9A2" w14:textId="08DA8D6C"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14:paraId="325277C1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54A211D1"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6DF72A61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E2E96A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46191039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A9021D0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14:paraId="166E10DE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14:paraId="1789C222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1AE94FA5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A136C0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14:paraId="5ABE1401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4912434E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14:paraId="5CACD21D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6D058703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8196E30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  <w:r w:rsidRPr="0034501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14:paraId="52A4D0B9" w14:textId="77777777" w:rsidR="00345012" w:rsidRPr="00345012" w:rsidRDefault="00345012" w:rsidP="003450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7E82645" w14:textId="77777777" w:rsidR="00345012" w:rsidRPr="00345012" w:rsidRDefault="00345012" w:rsidP="00345012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010EF78" w14:textId="04BB0DF8" w:rsidR="00345012" w:rsidRPr="00345012" w:rsidRDefault="00345012" w:rsidP="0034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Документи приймаються з 08.30 години </w:t>
      </w:r>
      <w:r w:rsidR="00141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3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2021 року до                     17:00 години </w:t>
      </w:r>
      <w:r w:rsidR="00A40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2021 року за </w:t>
      </w:r>
      <w:proofErr w:type="spellStart"/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14:paraId="72FE7EB8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1E9B891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командира 1 відділення (м. Умань) 2 взвод охорони (м. Умань) 2 підрозділ охорони (м. Звенигородка)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1C5C6A92"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</w:t>
      </w:r>
      <w:r w:rsidR="005709F0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комплекс «Манеж»,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A40D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0D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травня</w:t>
      </w:r>
      <w:r w:rsidR="00ED3313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3450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09.00 годині.</w:t>
      </w:r>
    </w:p>
    <w:p w14:paraId="09E9C03F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14:paraId="6780EF4D" w14:textId="58272D8B"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765B742" w14:textId="2C7253BA" w:rsidR="00D91246" w:rsidRPr="007B41DC" w:rsidRDefault="00D91246" w:rsidP="00892A40">
      <w:pPr>
        <w:spacing w:after="0" w:line="240" w:lineRule="auto"/>
        <w:ind w:right="-14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Кріт Сергій Володимирович, (067) 707-91-14;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D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>adry.ck@sso.court.gov.ua.;</w:t>
      </w:r>
    </w:p>
    <w:p w14:paraId="343421AA" w14:textId="26DCDA03" w:rsidR="00D91246" w:rsidRPr="007B41DC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41DC">
        <w:rPr>
          <w:rFonts w:ascii="Times New Roman" w:hAnsi="Times New Roman" w:cs="Times New Roman"/>
          <w:sz w:val="28"/>
          <w:szCs w:val="28"/>
          <w:lang w:val="uk-UA"/>
        </w:rPr>
        <w:t>Рудікевич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Володимирович, (095) 209-70-52.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7B41DC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3F398C1F" w14:textId="375639A7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7ECF33E9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723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14:paraId="020B4F0A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7ACCE834"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1E5B1AA9"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58BD403E" w14:textId="01EE7B83"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C307DE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1697C956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162239" w14:textId="627853F8"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E7A513A" w14:textId="3A89EB56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919E2EB" w14:textId="3D3A3D97"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DB6EC9" w14:textId="6CB223F2"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028A25A" w14:textId="7E59A44A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227395" w14:textId="3FC0BD3D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6863A814" w14:textId="4611CCE8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39075C4" w14:textId="084F61B2"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BE13766" w14:textId="33EEBF71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EF97F50" w14:textId="46B22924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F6CAF5" w14:textId="69331FC0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B151772" w14:textId="4A171E6B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2503A7EF" w14:textId="77777777"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C4F3465" w14:textId="641F6F74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DCCE699" w14:textId="6955F073"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C307DE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5674C95" w14:textId="64B623D7"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737AAA4" w14:textId="77777777"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9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5B"/>
    <w:rsid w:val="0000667E"/>
    <w:rsid w:val="00023259"/>
    <w:rsid w:val="00083735"/>
    <w:rsid w:val="000C4034"/>
    <w:rsid w:val="000F035E"/>
    <w:rsid w:val="00116DC7"/>
    <w:rsid w:val="001319F8"/>
    <w:rsid w:val="00141B21"/>
    <w:rsid w:val="00150E69"/>
    <w:rsid w:val="0017308D"/>
    <w:rsid w:val="001C23D9"/>
    <w:rsid w:val="002211AC"/>
    <w:rsid w:val="00285799"/>
    <w:rsid w:val="0029475E"/>
    <w:rsid w:val="00335E5D"/>
    <w:rsid w:val="00345012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D65BE"/>
    <w:rsid w:val="004E628A"/>
    <w:rsid w:val="00542E09"/>
    <w:rsid w:val="005709F0"/>
    <w:rsid w:val="00580163"/>
    <w:rsid w:val="0062109C"/>
    <w:rsid w:val="00623CD8"/>
    <w:rsid w:val="00624F35"/>
    <w:rsid w:val="00684F47"/>
    <w:rsid w:val="006C531B"/>
    <w:rsid w:val="006D6477"/>
    <w:rsid w:val="006F25A6"/>
    <w:rsid w:val="00703B6E"/>
    <w:rsid w:val="00704867"/>
    <w:rsid w:val="00723FAB"/>
    <w:rsid w:val="007267F3"/>
    <w:rsid w:val="007476A4"/>
    <w:rsid w:val="00760E95"/>
    <w:rsid w:val="0076455B"/>
    <w:rsid w:val="00781318"/>
    <w:rsid w:val="00792EA0"/>
    <w:rsid w:val="007938D3"/>
    <w:rsid w:val="007A4ED2"/>
    <w:rsid w:val="007B3E38"/>
    <w:rsid w:val="007B41DC"/>
    <w:rsid w:val="007F4A36"/>
    <w:rsid w:val="00822C77"/>
    <w:rsid w:val="0082407E"/>
    <w:rsid w:val="008255C9"/>
    <w:rsid w:val="0087206F"/>
    <w:rsid w:val="0087313F"/>
    <w:rsid w:val="00881B7B"/>
    <w:rsid w:val="00892A40"/>
    <w:rsid w:val="008C4618"/>
    <w:rsid w:val="008F373E"/>
    <w:rsid w:val="00900D7C"/>
    <w:rsid w:val="0090435D"/>
    <w:rsid w:val="00931F4A"/>
    <w:rsid w:val="00935C02"/>
    <w:rsid w:val="00977B15"/>
    <w:rsid w:val="009A259E"/>
    <w:rsid w:val="009E5F2E"/>
    <w:rsid w:val="009E6994"/>
    <w:rsid w:val="00A21277"/>
    <w:rsid w:val="00A40D7A"/>
    <w:rsid w:val="00A42D82"/>
    <w:rsid w:val="00A877DF"/>
    <w:rsid w:val="00A97C56"/>
    <w:rsid w:val="00AD375F"/>
    <w:rsid w:val="00B77058"/>
    <w:rsid w:val="00B93131"/>
    <w:rsid w:val="00BB427F"/>
    <w:rsid w:val="00BF7242"/>
    <w:rsid w:val="00C00FB0"/>
    <w:rsid w:val="00C15F4C"/>
    <w:rsid w:val="00C2236B"/>
    <w:rsid w:val="00C2464A"/>
    <w:rsid w:val="00C307DE"/>
    <w:rsid w:val="00C400FA"/>
    <w:rsid w:val="00C40618"/>
    <w:rsid w:val="00C715C8"/>
    <w:rsid w:val="00C81060"/>
    <w:rsid w:val="00C911A6"/>
    <w:rsid w:val="00CF0596"/>
    <w:rsid w:val="00CF6B87"/>
    <w:rsid w:val="00D30258"/>
    <w:rsid w:val="00D3162F"/>
    <w:rsid w:val="00D41BC1"/>
    <w:rsid w:val="00D746B7"/>
    <w:rsid w:val="00D91246"/>
    <w:rsid w:val="00DA488D"/>
    <w:rsid w:val="00DC26C7"/>
    <w:rsid w:val="00E1204A"/>
    <w:rsid w:val="00E2226F"/>
    <w:rsid w:val="00E9712E"/>
    <w:rsid w:val="00EC345F"/>
    <w:rsid w:val="00ED3313"/>
    <w:rsid w:val="00EE1184"/>
    <w:rsid w:val="00EE69D0"/>
    <w:rsid w:val="00EF1735"/>
    <w:rsid w:val="00F302D0"/>
    <w:rsid w:val="00F5769C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  <w15:docId w15:val="{306826A7-660B-46D5-A475-E1AA7FD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4907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5</cp:revision>
  <cp:lastPrinted>2020-10-26T07:23:00Z</cp:lastPrinted>
  <dcterms:created xsi:type="dcterms:W3CDTF">2021-04-09T13:16:00Z</dcterms:created>
  <dcterms:modified xsi:type="dcterms:W3CDTF">2021-04-19T12:42:00Z</dcterms:modified>
</cp:coreProperties>
</file>