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A521" w14:textId="77777777" w:rsidR="0086318A" w:rsidRPr="009C5195" w:rsidRDefault="0086318A" w:rsidP="0086318A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9C519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02B3BBDB" w14:textId="77777777" w:rsidR="0086318A" w:rsidRPr="009C5195" w:rsidRDefault="0086318A" w:rsidP="0086318A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443A845E" w14:textId="77777777" w:rsidR="0086318A" w:rsidRPr="009C5195" w:rsidRDefault="0086318A" w:rsidP="0086318A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Pr="009C519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13F4F2C1" w14:textId="4AD180F4" w:rsidR="0086318A" w:rsidRPr="009C5195" w:rsidRDefault="0086318A" w:rsidP="0086318A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1E24A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244</w:t>
      </w:r>
    </w:p>
    <w:p w14:paraId="3711901C" w14:textId="77777777" w:rsidR="0086318A" w:rsidRPr="009C5195" w:rsidRDefault="0086318A" w:rsidP="0086318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7D24C47" w14:textId="77777777" w:rsidR="0086318A" w:rsidRPr="009C5195" w:rsidRDefault="0086318A" w:rsidP="00863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УМОВИ</w:t>
      </w:r>
    </w:p>
    <w:p w14:paraId="19C50BEC" w14:textId="77777777" w:rsidR="0086318A" w:rsidRPr="009C5195" w:rsidRDefault="0086318A" w:rsidP="00863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проведення конкурсу на зайняття вакантної посади </w:t>
      </w:r>
      <w:r w:rsidR="002D2B96"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заступника </w:t>
      </w: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начальника відділу оперативно-чергової служби Територіального управління Служби судової охорони у Черкаській області</w:t>
      </w:r>
    </w:p>
    <w:p w14:paraId="37672531" w14:textId="77777777" w:rsidR="0086318A" w:rsidRPr="009C5195" w:rsidRDefault="0086318A" w:rsidP="00863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B0A9515" w14:textId="77777777" w:rsidR="0086318A" w:rsidRPr="009C5195" w:rsidRDefault="0086318A" w:rsidP="00863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умови.</w:t>
      </w:r>
    </w:p>
    <w:p w14:paraId="3005F6A9" w14:textId="77777777"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Основні посадові обов’язки </w:t>
      </w:r>
      <w:r w:rsidR="002D2B96"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заступника </w:t>
      </w: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начальника відділу оперативно-чергової служби Територіального управління Служби судової охорони у Черкаській області: </w:t>
      </w:r>
    </w:p>
    <w:p w14:paraId="6FD4756D" w14:textId="77777777"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4A9D41A" w14:textId="77777777" w:rsidR="0086318A" w:rsidRPr="009C5195" w:rsidRDefault="0086318A" w:rsidP="00640B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1) здійснює безпосередню організацію несення служби черговою зміною оперативно-чергової служби Служби судової охорони та оперативного реагування на зміни в обстановці;</w:t>
      </w:r>
    </w:p>
    <w:p w14:paraId="423ACCE0" w14:textId="77777777" w:rsidR="0086318A" w:rsidRPr="009C5195" w:rsidRDefault="0086318A" w:rsidP="00640B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2) забезпечує цілодобовий моніторинг обстановки в системі судової охорони, результатів оперативно-службової діяльності структурних  підрозділів Служби судової охорони;</w:t>
      </w:r>
    </w:p>
    <w:p w14:paraId="64D288A3" w14:textId="77777777" w:rsidR="0086318A" w:rsidRPr="009C5195" w:rsidRDefault="0086318A" w:rsidP="00640B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3) здійснює оперативне управління черговими силами й засобами та оперативними резервами структурних підрозділів Служби судової охорони;</w:t>
      </w:r>
    </w:p>
    <w:p w14:paraId="7BD0B831" w14:textId="77777777" w:rsidR="0086318A" w:rsidRPr="009C5195" w:rsidRDefault="0086318A" w:rsidP="00640B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4) контролює порядок зберігання, видачу табельної вогнепальної зброї і спеціальних засобів;</w:t>
      </w:r>
    </w:p>
    <w:p w14:paraId="11372DFC" w14:textId="77777777" w:rsidR="0086318A" w:rsidRPr="009C5195" w:rsidRDefault="0086318A" w:rsidP="00640B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5) застосовує зброю та спеціальні засоби в порядку та у випадках визначних Законом України «Про національну поліцію України»;</w:t>
      </w:r>
    </w:p>
    <w:p w14:paraId="0CEBCB88" w14:textId="77777777" w:rsidR="0086318A" w:rsidRPr="009C5195" w:rsidRDefault="0086318A" w:rsidP="00640B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6) організовує контроль готовності та забезпечення використання чергових сил і резервів структурних підрозділів Служби судової охорони відповідно до рішення про їх застосування на добу;</w:t>
      </w:r>
    </w:p>
    <w:p w14:paraId="4CEBCF9C" w14:textId="77777777" w:rsidR="0086318A" w:rsidRPr="009C5195" w:rsidRDefault="0086318A" w:rsidP="00640B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7) здійснює безперервне та своєчасне інформування Начальника територіального управління  Служби судової охорони та керівників структурних підрозділів територіального управління Служби судової охорони про стан поточної обстановки в системі судової охорони;</w:t>
      </w:r>
    </w:p>
    <w:p w14:paraId="0D887E26" w14:textId="77777777" w:rsidR="0086318A" w:rsidRPr="009C5195" w:rsidRDefault="0086318A" w:rsidP="00640B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8) формує звітність за результатами оперативно-чергової служби;</w:t>
      </w:r>
    </w:p>
    <w:p w14:paraId="485C2F8D" w14:textId="77777777" w:rsidR="0086318A" w:rsidRPr="009C5195" w:rsidRDefault="0086318A" w:rsidP="00640B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9) організовує та підтримує протягом чергування інформаційної взаємодії з оперативно-черговими службами органів виконавчої влади;</w:t>
      </w:r>
    </w:p>
    <w:p w14:paraId="13991376" w14:textId="77777777" w:rsidR="0086318A" w:rsidRPr="009C5195" w:rsidRDefault="0086318A" w:rsidP="00640B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10) приймає секретну кореспонденцію (в межах своєї компетенції) та інші несекретні документи, що надійшли у неробочий час до Служби судової охорони,  організовує їх збереження та передача до відділу режиму та захисту інформації Служби судової охорони за підписом у відповідному журналі;</w:t>
      </w:r>
    </w:p>
    <w:p w14:paraId="728C442C" w14:textId="77777777" w:rsidR="0086318A" w:rsidRPr="009C5195" w:rsidRDefault="0086318A" w:rsidP="00640B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11) забезпечує зберігання матеріальних носіїв секретної інформації, виданих у користування;</w:t>
      </w:r>
    </w:p>
    <w:p w14:paraId="0A202F91" w14:textId="77777777" w:rsidR="0086318A" w:rsidRPr="009C5195" w:rsidRDefault="0086318A" w:rsidP="00640B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12) організовує оповіщення за сигналами управління;</w:t>
      </w:r>
    </w:p>
    <w:p w14:paraId="0FCD9097" w14:textId="77777777" w:rsidR="0086318A" w:rsidRPr="009C5195" w:rsidRDefault="0086318A" w:rsidP="00640B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lastRenderedPageBreak/>
        <w:t>13) організовує та контролює виконання складом зміни вимог об’єктового та внутрішньо-об’єктового режиму та охорони державної таємниці, недопущення розголошення інформації з обмеженим доступом під час несення оперативно-чергової служби;</w:t>
      </w:r>
    </w:p>
    <w:p w14:paraId="5C30AC33" w14:textId="77777777" w:rsidR="0086318A" w:rsidRPr="009C5195" w:rsidRDefault="0086318A" w:rsidP="00640B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14) підтримує приміщення Відділу в постійній готовності до використання за призначенням;</w:t>
      </w:r>
    </w:p>
    <w:p w14:paraId="524AF4F9" w14:textId="77777777" w:rsidR="0086318A" w:rsidRPr="009C5195" w:rsidRDefault="0086318A" w:rsidP="00640B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15) виконує обов’язки начальника Відділу за його відсутності.</w:t>
      </w:r>
    </w:p>
    <w:p w14:paraId="20A4C322" w14:textId="77777777" w:rsidR="0086318A" w:rsidRPr="009C5195" w:rsidRDefault="0086318A" w:rsidP="0086318A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6BDEBE8C" w14:textId="77777777" w:rsidR="0086318A" w:rsidRPr="009C5195" w:rsidRDefault="0086318A" w:rsidP="0086318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lang w:val="uk-UA"/>
        </w:rPr>
        <w:t>2. Умови оплати праці:</w:t>
      </w:r>
    </w:p>
    <w:p w14:paraId="5B4100D6" w14:textId="77777777" w:rsidR="0086318A" w:rsidRPr="009C5195" w:rsidRDefault="0086318A" w:rsidP="0086318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lang w:val="uk-UA"/>
        </w:rPr>
      </w:pPr>
    </w:p>
    <w:p w14:paraId="67C9F4DF" w14:textId="499DAF46"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lang w:val="uk-UA"/>
        </w:rPr>
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– 7890 гривень;</w:t>
      </w:r>
    </w:p>
    <w:p w14:paraId="49C3F4C4" w14:textId="77777777"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lang w:val="uk-UA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7D91D04D" w14:textId="77777777"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5DF116A7" w14:textId="77777777"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lang w:val="uk-UA"/>
        </w:rPr>
        <w:t>3. Інформація про строковість чи безстроковість призначення на посаду:</w:t>
      </w:r>
    </w:p>
    <w:p w14:paraId="04FEE81A" w14:textId="77777777"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lang w:val="uk-UA"/>
        </w:rPr>
        <w:t xml:space="preserve"> безстроково. </w:t>
      </w:r>
    </w:p>
    <w:p w14:paraId="421AE258" w14:textId="77777777"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1C6A2CF4" w14:textId="77777777"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lang w:val="uk-UA"/>
        </w:rPr>
        <w:t>4. Перелік документів, необхідних для участі в конкурсі, та строк їх подання:</w:t>
      </w:r>
    </w:p>
    <w:p w14:paraId="304B3E18" w14:textId="77777777"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199F410" w14:textId="77777777"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копія паспорта громадянина України; </w:t>
      </w:r>
    </w:p>
    <w:p w14:paraId="1A34DF62" w14:textId="77777777"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копії (копії) документа (документів) про освіту; </w:t>
      </w:r>
    </w:p>
    <w:p w14:paraId="796A76B5" w14:textId="77777777"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>4) заповнена особова картка визначеного зразка;</w:t>
      </w:r>
    </w:p>
    <w:p w14:paraId="0459023B" w14:textId="77777777"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>5) автобіографія;</w:t>
      </w:r>
    </w:p>
    <w:p w14:paraId="65B74A4D" w14:textId="77777777"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6) фотокартка розміром 30 х 40 мм; </w:t>
      </w:r>
    </w:p>
    <w:p w14:paraId="43AA6701" w14:textId="77777777"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B3E74F1" w14:textId="77777777"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8) копія трудової книжки (за наявності); </w:t>
      </w:r>
    </w:p>
    <w:p w14:paraId="26192AC1" w14:textId="77777777" w:rsidR="0086318A" w:rsidRPr="009C5195" w:rsidRDefault="0086318A" w:rsidP="008631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>9) інформація про стан здоров’я:</w:t>
      </w:r>
    </w:p>
    <w:p w14:paraId="2E89E27D" w14:textId="77777777" w:rsidR="0086318A" w:rsidRPr="009C5195" w:rsidRDefault="0086318A" w:rsidP="008631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>- сертифікат про відсутність перебування на обліку психіатра та нарколога встановленого зразку;</w:t>
      </w:r>
    </w:p>
    <w:p w14:paraId="7AC2ADF9" w14:textId="77777777" w:rsidR="0086318A" w:rsidRPr="009C5195" w:rsidRDefault="0086318A" w:rsidP="008631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14:paraId="19991E20" w14:textId="77777777"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2255E0F" w14:textId="77777777" w:rsidR="0086318A" w:rsidRPr="009C5195" w:rsidRDefault="0086318A" w:rsidP="0086318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E963447" w14:textId="77777777" w:rsidR="0086318A" w:rsidRPr="009C5195" w:rsidRDefault="0086318A" w:rsidP="0086318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14:paraId="33603E91" w14:textId="77777777"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0E4D120D" w14:textId="77777777" w:rsidR="0086318A" w:rsidRPr="009C5195" w:rsidRDefault="0086318A" w:rsidP="0086318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DBA3A3D" w14:textId="4614FBCF" w:rsidR="00B14387" w:rsidRPr="009649F7" w:rsidRDefault="00B14387" w:rsidP="00B14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приймаються з 08.30 години </w:t>
      </w:r>
      <w:r w:rsidR="00CC0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B27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6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0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листопада </w:t>
      </w:r>
      <w:r w:rsidRPr="0096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року до                     17.00 години </w:t>
      </w:r>
      <w:r w:rsidR="00CC0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96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2020 року за адресою: м. Черкаси, бульвар Шевченка, 245 (Територіальне управління Служби судової охорони у Черкаській області).</w:t>
      </w:r>
    </w:p>
    <w:p w14:paraId="2C5914DF" w14:textId="77777777" w:rsidR="0086318A" w:rsidRPr="009C5195" w:rsidRDefault="0086318A" w:rsidP="0086318A">
      <w:pPr>
        <w:spacing w:after="0" w:line="240" w:lineRule="auto"/>
        <w:ind w:firstLine="773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14:paraId="70827943" w14:textId="77777777"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lang w:val="uk-UA"/>
        </w:rPr>
        <w:t xml:space="preserve">На </w:t>
      </w:r>
      <w:r w:rsidR="002D2B96" w:rsidRPr="009C5195">
        <w:rPr>
          <w:rFonts w:ascii="Times New Roman" w:eastAsia="Calibri" w:hAnsi="Times New Roman" w:cs="Times New Roman"/>
          <w:sz w:val="28"/>
          <w:lang w:val="uk-UA"/>
        </w:rPr>
        <w:t xml:space="preserve">заступника </w:t>
      </w:r>
      <w:r w:rsidRPr="009C5195">
        <w:rPr>
          <w:rFonts w:ascii="Times New Roman" w:eastAsia="Calibri" w:hAnsi="Times New Roman" w:cs="Times New Roman"/>
          <w:sz w:val="28"/>
          <w:lang w:val="uk-UA"/>
        </w:rPr>
        <w:t>начальника відділу оперативно-чергової служби Територіального управління Служби судової охорони у Черкаській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5872FFC4" w14:textId="77777777"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4ECAE8EE" w14:textId="77777777"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lang w:val="uk-UA"/>
        </w:rPr>
        <w:t>5. Місце, дата та час початку проведення конкурсу:</w:t>
      </w:r>
    </w:p>
    <w:p w14:paraId="5956CD6C" w14:textId="77777777"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</w:p>
    <w:p w14:paraId="721395B4" w14:textId="0FEEC837" w:rsidR="00B14387" w:rsidRPr="009649F7" w:rsidRDefault="00B14387" w:rsidP="00B14387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64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м. Черкаси, вул. Пастерівська, 102, спорткомплекс «Манеж», </w:t>
      </w:r>
      <w:r w:rsidR="00CC08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</w:t>
      </w:r>
      <w:r w:rsidRPr="00964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листопада 2020 року о 0</w:t>
      </w:r>
      <w:r w:rsidR="00CC08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Pr="00964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.00 годині.</w:t>
      </w:r>
    </w:p>
    <w:p w14:paraId="746302B0" w14:textId="77777777"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156B1426" w14:textId="77777777"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lang w:val="uk-UA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47F0B32C" w14:textId="77777777"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78166FC1" w14:textId="0E9D481B" w:rsidR="00B14387" w:rsidRDefault="0086318A" w:rsidP="00B14387">
      <w:pPr>
        <w:spacing w:after="0" w:line="240" w:lineRule="auto"/>
        <w:ind w:right="-14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Запісочний Олекс</w:t>
      </w:r>
      <w:r w:rsidR="00B143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андр Іванович, (068) 932-49-72, </w:t>
      </w:r>
      <w:hyperlink r:id="rId5" w:history="1">
        <w:r w:rsidR="00B20D5B" w:rsidRPr="00080D76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k</w:t>
        </w:r>
        <w:r w:rsidR="00B20D5B" w:rsidRPr="00080D76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adry.ck@sso.court.gov.ua</w:t>
        </w:r>
      </w:hyperlink>
    </w:p>
    <w:p w14:paraId="69AE7D49" w14:textId="3B4795D9" w:rsidR="00B20D5B" w:rsidRPr="008465B3" w:rsidRDefault="00B20D5B" w:rsidP="00B14387">
      <w:pPr>
        <w:spacing w:after="0" w:line="240" w:lineRule="auto"/>
        <w:ind w:right="-14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Кріт Сергій Володимирович, </w:t>
      </w:r>
      <w:r w:rsidR="008465B3" w:rsidRPr="008465B3">
        <w:rPr>
          <w:rFonts w:ascii="Times New Roman" w:hAnsi="Times New Roman" w:cs="Times New Roman"/>
          <w:sz w:val="28"/>
          <w:szCs w:val="28"/>
          <w:lang w:val="uk-UA"/>
        </w:rPr>
        <w:t>067-707-91-14</w:t>
      </w:r>
    </w:p>
    <w:p w14:paraId="0FCA37FA" w14:textId="355B5574" w:rsidR="0086318A" w:rsidRPr="009C5195" w:rsidRDefault="0086318A" w:rsidP="00B143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Рудікевич Валерій Володимирович, (09</w:t>
      </w:r>
      <w:r w:rsidR="008465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 </w:t>
      </w:r>
      <w:r w:rsidR="008465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649</w:t>
      </w: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="008465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46</w:t>
      </w: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="008465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83</w:t>
      </w:r>
    </w:p>
    <w:p w14:paraId="5BD224D8" w14:textId="77777777" w:rsidR="0086318A" w:rsidRPr="009C5195" w:rsidRDefault="0086318A" w:rsidP="0086318A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14:paraId="27DC670F" w14:textId="77777777" w:rsidR="0086318A" w:rsidRPr="009C5195" w:rsidRDefault="0086318A" w:rsidP="0086318A">
      <w:pPr>
        <w:spacing w:after="0" w:line="259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Квал</w:t>
      </w:r>
      <w:r w:rsidRPr="00A679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іфік</w:t>
      </w: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аційні вимоги.</w:t>
      </w:r>
    </w:p>
    <w:p w14:paraId="4D6A7634" w14:textId="77777777" w:rsidR="0086318A" w:rsidRPr="009C5195" w:rsidRDefault="0086318A" w:rsidP="0086318A">
      <w:pPr>
        <w:spacing w:after="0" w:line="259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86318A" w:rsidRPr="009C5195" w14:paraId="258EBAED" w14:textId="77777777" w:rsidTr="0086318A">
        <w:tc>
          <w:tcPr>
            <w:tcW w:w="4077" w:type="dxa"/>
            <w:hideMark/>
          </w:tcPr>
          <w:p w14:paraId="084574DF" w14:textId="77777777" w:rsidR="0086318A" w:rsidRPr="009C5195" w:rsidRDefault="0086318A" w:rsidP="0086318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Освіта</w:t>
            </w:r>
          </w:p>
        </w:tc>
        <w:tc>
          <w:tcPr>
            <w:tcW w:w="5387" w:type="dxa"/>
            <w:hideMark/>
          </w:tcPr>
          <w:p w14:paraId="6BA14987" w14:textId="626C129E" w:rsidR="0086318A" w:rsidRPr="009C5195" w:rsidRDefault="0086318A" w:rsidP="0086318A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Вища освіта в галузі знань «Право» або «Воєнні науки, національна безпека, безпека державного кордону» за </w:t>
            </w: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ступенем вищої освіти магістр*. </w:t>
            </w:r>
          </w:p>
        </w:tc>
      </w:tr>
      <w:tr w:rsidR="0086318A" w:rsidRPr="009C5195" w14:paraId="15EAF696" w14:textId="77777777" w:rsidTr="0086318A">
        <w:tc>
          <w:tcPr>
            <w:tcW w:w="4077" w:type="dxa"/>
            <w:hideMark/>
          </w:tcPr>
          <w:p w14:paraId="6FA5EBBD" w14:textId="77777777"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2. Досвід роботи</w:t>
            </w:r>
          </w:p>
        </w:tc>
        <w:tc>
          <w:tcPr>
            <w:tcW w:w="5387" w:type="dxa"/>
            <w:hideMark/>
          </w:tcPr>
          <w:p w14:paraId="4B51A31A" w14:textId="77777777" w:rsidR="0086318A" w:rsidRPr="009C5195" w:rsidRDefault="0086318A" w:rsidP="00A6793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Стаж служби у військових формуваннях або роботи за фахом в органах внутрішніх справ не менше </w:t>
            </w:r>
            <w:r w:rsidR="00A679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років. </w:t>
            </w:r>
          </w:p>
        </w:tc>
      </w:tr>
      <w:tr w:rsidR="0086318A" w:rsidRPr="009C5195" w14:paraId="6E64FCA4" w14:textId="77777777" w:rsidTr="0086318A">
        <w:tc>
          <w:tcPr>
            <w:tcW w:w="4077" w:type="dxa"/>
            <w:hideMark/>
          </w:tcPr>
          <w:p w14:paraId="72029FAC" w14:textId="77777777" w:rsidR="0086318A" w:rsidRPr="009C5195" w:rsidRDefault="0086318A" w:rsidP="0086318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Володіння державною</w:t>
            </w:r>
          </w:p>
          <w:p w14:paraId="69B478C0" w14:textId="77777777" w:rsidR="0086318A" w:rsidRPr="009C5195" w:rsidRDefault="0086318A" w:rsidP="0086318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  <w:tc>
          <w:tcPr>
            <w:tcW w:w="5387" w:type="dxa"/>
            <w:hideMark/>
          </w:tcPr>
          <w:p w14:paraId="4B8953E9" w14:textId="77777777" w:rsidR="0086318A" w:rsidRPr="009C5195" w:rsidRDefault="0086318A" w:rsidP="0086318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Вільне володіння державною мовою.</w:t>
            </w:r>
          </w:p>
        </w:tc>
      </w:tr>
    </w:tbl>
    <w:p w14:paraId="333D081B" w14:textId="77777777" w:rsidR="0086318A" w:rsidRPr="009C5195" w:rsidRDefault="0086318A" w:rsidP="0086318A">
      <w:pPr>
        <w:spacing w:after="0" w:line="259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76CB645" w14:textId="77777777" w:rsidR="0086318A" w:rsidRPr="009C5195" w:rsidRDefault="0086318A" w:rsidP="0086318A">
      <w:pPr>
        <w:spacing w:after="0" w:line="259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Вимоги до компетентності.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86318A" w:rsidRPr="002F1A83" w14:paraId="2A80AD23" w14:textId="77777777" w:rsidTr="0086318A">
        <w:tc>
          <w:tcPr>
            <w:tcW w:w="3828" w:type="dxa"/>
          </w:tcPr>
          <w:p w14:paraId="30995354" w14:textId="77777777" w:rsidR="0086318A" w:rsidRPr="00A72B96" w:rsidRDefault="0086318A" w:rsidP="008631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 Наявність лідерських якостей</w:t>
            </w:r>
          </w:p>
          <w:p w14:paraId="051E8454" w14:textId="77777777" w:rsidR="0086318A" w:rsidRPr="00A72B96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14:paraId="06124487" w14:textId="7C12B717" w:rsidR="0086318A" w:rsidRPr="00A72B96" w:rsidRDefault="0086318A" w:rsidP="00A72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Встановлення  цілей,  пріоритетів  та орієнтирів; </w:t>
            </w:r>
            <w:r w:rsidR="00A72B96"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тратегічне планування; </w:t>
            </w:r>
            <w:r w:rsidR="00A72B96"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агатофункціональність; </w:t>
            </w:r>
            <w:r w:rsidR="00A72B96"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едення ділових переговорів; </w:t>
            </w:r>
            <w:r w:rsidR="00A72B96"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осягнення кінцевих результатів.</w:t>
            </w:r>
          </w:p>
          <w:p w14:paraId="7C79937F" w14:textId="77777777" w:rsidR="00A72B96" w:rsidRPr="00A72B96" w:rsidRDefault="00A72B96" w:rsidP="008631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144EB4F4" w14:textId="2819EFD3" w:rsidR="00A72B96" w:rsidRPr="00A72B96" w:rsidRDefault="00A72B96" w:rsidP="0086318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18A" w:rsidRPr="00A72B96" w14:paraId="03BAF1C7" w14:textId="77777777" w:rsidTr="0086318A">
        <w:tc>
          <w:tcPr>
            <w:tcW w:w="3828" w:type="dxa"/>
            <w:hideMark/>
          </w:tcPr>
          <w:p w14:paraId="257EEFE8" w14:textId="77777777" w:rsidR="0086318A" w:rsidRPr="00A72B96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2B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 Вміння приймати ефективні рішення</w:t>
            </w:r>
          </w:p>
        </w:tc>
        <w:tc>
          <w:tcPr>
            <w:tcW w:w="5528" w:type="dxa"/>
            <w:hideMark/>
          </w:tcPr>
          <w:p w14:paraId="58CDD945" w14:textId="5F1C58B6" w:rsidR="0086318A" w:rsidRPr="00A72B96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B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Здатність швидко приймати рішення та діяти в екстремальних ситуаціях.</w:t>
            </w:r>
          </w:p>
          <w:p w14:paraId="5D841568" w14:textId="77777777" w:rsidR="00A72B96" w:rsidRPr="00A72B96" w:rsidRDefault="00A72B96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1C6691B" w14:textId="05DBB57B" w:rsidR="00A72B96" w:rsidRPr="00A72B96" w:rsidRDefault="00A72B96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18A" w:rsidRPr="002F1A83" w14:paraId="0C797BB8" w14:textId="77777777" w:rsidTr="0086318A">
        <w:tc>
          <w:tcPr>
            <w:tcW w:w="3828" w:type="dxa"/>
            <w:hideMark/>
          </w:tcPr>
          <w:p w14:paraId="35D9FEEA" w14:textId="77777777" w:rsidR="0086318A" w:rsidRPr="00A72B96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2B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3. Комунікація та взаємодія</w:t>
            </w:r>
          </w:p>
        </w:tc>
        <w:tc>
          <w:tcPr>
            <w:tcW w:w="5528" w:type="dxa"/>
            <w:hideMark/>
          </w:tcPr>
          <w:p w14:paraId="07653C20" w14:textId="65CAD376" w:rsidR="0086318A" w:rsidRPr="00A72B96" w:rsidRDefault="0086318A" w:rsidP="00A72B9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Вміння  здійснювати  ефективну  комунікацію та проводити публічні виступи; </w:t>
            </w:r>
            <w:r w:rsidR="00A72B96"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</w:t>
            </w:r>
            <w:r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ідкритість.</w:t>
            </w:r>
          </w:p>
          <w:p w14:paraId="311F3181" w14:textId="77777777" w:rsidR="00A72B96" w:rsidRPr="00A72B96" w:rsidRDefault="00A72B96" w:rsidP="00A72B9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1001D86" w14:textId="1EC1AF0D" w:rsidR="00A72B96" w:rsidRPr="00A72B96" w:rsidRDefault="00A72B96" w:rsidP="00A72B9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18A" w:rsidRPr="00A72B96" w14:paraId="7559E9F7" w14:textId="77777777" w:rsidTr="0086318A">
        <w:tc>
          <w:tcPr>
            <w:tcW w:w="3828" w:type="dxa"/>
            <w:hideMark/>
          </w:tcPr>
          <w:p w14:paraId="2B8BF3BF" w14:textId="77777777" w:rsidR="0086318A" w:rsidRPr="00A72B96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2B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4. Управління організацією та персоналом</w:t>
            </w:r>
          </w:p>
        </w:tc>
        <w:tc>
          <w:tcPr>
            <w:tcW w:w="5528" w:type="dxa"/>
            <w:hideMark/>
          </w:tcPr>
          <w:p w14:paraId="58503EA7" w14:textId="23BBD594" w:rsidR="0086318A" w:rsidRPr="00A72B96" w:rsidRDefault="0086318A" w:rsidP="00A72B9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Організація роботи та контроль; </w:t>
            </w:r>
            <w:r w:rsidR="00A72B96"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правління людськими ресурсами;</w:t>
            </w:r>
            <w:r w:rsidR="00A72B96"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</w:t>
            </w:r>
            <w:r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міння мотивувати підлеглих працівників.</w:t>
            </w:r>
          </w:p>
          <w:p w14:paraId="3ED75453" w14:textId="77777777" w:rsidR="00A72B96" w:rsidRPr="00A72B96" w:rsidRDefault="00A72B96" w:rsidP="0086318A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CE481F1" w14:textId="51C04628" w:rsidR="00A72B96" w:rsidRPr="00A72B96" w:rsidRDefault="00A72B96" w:rsidP="0086318A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18A" w:rsidRPr="002F1A83" w14:paraId="331AEB0B" w14:textId="77777777" w:rsidTr="0086318A">
        <w:tc>
          <w:tcPr>
            <w:tcW w:w="3828" w:type="dxa"/>
          </w:tcPr>
          <w:p w14:paraId="1571ACC2" w14:textId="77777777" w:rsidR="0086318A" w:rsidRPr="00A72B96" w:rsidRDefault="0086318A" w:rsidP="0086318A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 Особистісні компетенції</w:t>
            </w:r>
          </w:p>
          <w:p w14:paraId="44FD440D" w14:textId="77777777" w:rsidR="0086318A" w:rsidRPr="00A72B96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14:paraId="6E5C55B9" w14:textId="486AB4DA" w:rsidR="0086318A" w:rsidRPr="00A72B96" w:rsidRDefault="0086318A" w:rsidP="00A72B9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Принциповість, рішучість і вимогливість під час прийняття рішень;</w:t>
            </w:r>
            <w:r w:rsidR="00A72B96"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</w:t>
            </w:r>
            <w:r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истемність; </w:t>
            </w:r>
            <w:r w:rsidR="00A72B96"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амоорганізація та саморозвиток; </w:t>
            </w:r>
            <w:r w:rsidR="00A72B96"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олітична нейтральність.</w:t>
            </w:r>
          </w:p>
          <w:p w14:paraId="652E905C" w14:textId="77777777" w:rsidR="00A72B96" w:rsidRPr="00A72B96" w:rsidRDefault="00A72B96" w:rsidP="0086318A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031E0E65" w14:textId="19806982" w:rsidR="00A72B96" w:rsidRPr="00A72B96" w:rsidRDefault="00A72B96" w:rsidP="0086318A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18A" w:rsidRPr="00A72B96" w14:paraId="2C38C8B4" w14:textId="77777777" w:rsidTr="0086318A">
        <w:tc>
          <w:tcPr>
            <w:tcW w:w="3828" w:type="dxa"/>
            <w:hideMark/>
          </w:tcPr>
          <w:p w14:paraId="2AB7E13D" w14:textId="77777777" w:rsidR="0086318A" w:rsidRPr="00A72B96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2B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6. Забезпечення громадського порядку</w:t>
            </w:r>
          </w:p>
        </w:tc>
        <w:tc>
          <w:tcPr>
            <w:tcW w:w="5528" w:type="dxa"/>
            <w:hideMark/>
          </w:tcPr>
          <w:p w14:paraId="2F304553" w14:textId="38A8AAC0" w:rsidR="0086318A" w:rsidRPr="00A72B96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нання законодавства, яке регулює діяльність судових та правоохоронних органів; </w:t>
            </w:r>
            <w:r w:rsidR="00A72B96"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нання  системи  правоохоронних  органів, розмежування  їх  компетенції,  порядок забезпечення їх співпраці.</w:t>
            </w:r>
          </w:p>
          <w:p w14:paraId="39AB536E" w14:textId="77777777" w:rsidR="00A72B96" w:rsidRPr="00A72B96" w:rsidRDefault="00A72B96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BA035B2" w14:textId="46651700" w:rsidR="00A72B96" w:rsidRPr="00A72B96" w:rsidRDefault="00A72B96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18A" w:rsidRPr="00A72B96" w14:paraId="42C85651" w14:textId="77777777" w:rsidTr="0086318A">
        <w:tc>
          <w:tcPr>
            <w:tcW w:w="3828" w:type="dxa"/>
            <w:hideMark/>
          </w:tcPr>
          <w:p w14:paraId="19786F78" w14:textId="77777777" w:rsidR="0086318A" w:rsidRPr="00A72B96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 Робота з інформацією</w:t>
            </w:r>
          </w:p>
        </w:tc>
        <w:tc>
          <w:tcPr>
            <w:tcW w:w="5528" w:type="dxa"/>
          </w:tcPr>
          <w:p w14:paraId="3C590C69" w14:textId="77777777" w:rsidR="0086318A" w:rsidRPr="00A72B96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Знання основ законодавства про інформацію.</w:t>
            </w:r>
          </w:p>
          <w:p w14:paraId="618191EF" w14:textId="77777777" w:rsidR="0086318A" w:rsidRPr="00A72B96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6BC7152" w14:textId="7389181B" w:rsidR="0086318A" w:rsidRPr="009C5195" w:rsidRDefault="0086318A" w:rsidP="0086318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Професійні знання.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0"/>
        <w:gridCol w:w="5688"/>
      </w:tblGrid>
      <w:tr w:rsidR="0086318A" w:rsidRPr="002F1A83" w14:paraId="79914111" w14:textId="77777777" w:rsidTr="006742C6">
        <w:tc>
          <w:tcPr>
            <w:tcW w:w="3836" w:type="dxa"/>
            <w:hideMark/>
          </w:tcPr>
          <w:p w14:paraId="26541E46" w14:textId="77777777"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Знання законодавства</w:t>
            </w:r>
          </w:p>
        </w:tc>
        <w:tc>
          <w:tcPr>
            <w:tcW w:w="5735" w:type="dxa"/>
            <w:hideMark/>
          </w:tcPr>
          <w:p w14:paraId="041A21D9" w14:textId="77777777" w:rsidR="0086318A" w:rsidRPr="009C5195" w:rsidRDefault="0086318A" w:rsidP="0086318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Знання: Конституції України; актів законодавства, що стосуються діяльності Служби судової охорони; указів президента України, постанов Верховної Ради України, постанов та розпоряджень Кабінету Міністрів України, розпорядчі документи Служби судової охорони, Дисциплінарного статуту Національної поліції України, інших нормативно-правових актів, інструктивних та методичних документів, що регулюють діяльність територіального управління; основних засад державної політики у сфері правоохоронної діяльності; основ організації праці та управління; структури, принципів, методів  діяльності Служби судової охорони, її правове забезпечення;  правил експлуатації засобів зв`язку; порядку обліку, зберігання та використання спеціальних засобів і зброї; основ психології; правил ділового етикету та професійної етики; правила охорони праці та протипожежного захисту; </w:t>
            </w:r>
          </w:p>
        </w:tc>
      </w:tr>
      <w:tr w:rsidR="0086318A" w:rsidRPr="002F1A83" w14:paraId="049E1C2C" w14:textId="77777777" w:rsidTr="006742C6">
        <w:tc>
          <w:tcPr>
            <w:tcW w:w="3836" w:type="dxa"/>
            <w:hideMark/>
          </w:tcPr>
          <w:p w14:paraId="547A3511" w14:textId="77777777"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Знання спеціального</w:t>
            </w:r>
          </w:p>
          <w:p w14:paraId="6F52ABCF" w14:textId="77777777"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законодавства</w:t>
            </w:r>
          </w:p>
        </w:tc>
        <w:tc>
          <w:tcPr>
            <w:tcW w:w="5735" w:type="dxa"/>
            <w:hideMark/>
          </w:tcPr>
          <w:p w14:paraId="51960DD9" w14:textId="77777777" w:rsidR="0086318A" w:rsidRPr="009C5195" w:rsidRDefault="0086318A" w:rsidP="0086318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влади»,  «Про звернення громадян», «Про доступ до публічної інформації», «Про інформацію», «Про захист персональних даних», «Про державну таємницю»; актів Кабінету Міністрів України з питань організації роботи за відповідним напрямком у державних установах,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14:paraId="40AB6B66" w14:textId="77777777" w:rsidR="0086318A" w:rsidRPr="009C5195" w:rsidRDefault="0086318A" w:rsidP="0086318A">
      <w:pPr>
        <w:spacing w:after="160" w:line="259" w:lineRule="auto"/>
        <w:ind w:firstLine="851"/>
        <w:jc w:val="both"/>
        <w:rPr>
          <w:rFonts w:ascii="Calibri" w:eastAsia="Calibri" w:hAnsi="Calibri" w:cs="Times New Roman"/>
          <w:lang w:val="uk-UA"/>
        </w:rPr>
      </w:pPr>
    </w:p>
    <w:p w14:paraId="0B43F05D" w14:textId="77777777" w:rsidR="00013892" w:rsidRPr="009C5195" w:rsidRDefault="0086318A" w:rsidP="0086318A">
      <w:pPr>
        <w:spacing w:after="160" w:line="259" w:lineRule="auto"/>
        <w:ind w:firstLine="851"/>
        <w:jc w:val="both"/>
        <w:rPr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освіту», така освіта прирівнюється до вищої освіти ступеня магістра.</w:t>
      </w:r>
    </w:p>
    <w:sectPr w:rsidR="00013892" w:rsidRPr="009C5195" w:rsidSect="00B1438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8A"/>
    <w:rsid w:val="00013892"/>
    <w:rsid w:val="0019207C"/>
    <w:rsid w:val="001E24AF"/>
    <w:rsid w:val="002D2B96"/>
    <w:rsid w:val="002F1A83"/>
    <w:rsid w:val="00491A2B"/>
    <w:rsid w:val="00640B45"/>
    <w:rsid w:val="007B11EE"/>
    <w:rsid w:val="008465B3"/>
    <w:rsid w:val="0086318A"/>
    <w:rsid w:val="009C5195"/>
    <w:rsid w:val="00A6793C"/>
    <w:rsid w:val="00A72B96"/>
    <w:rsid w:val="00B14387"/>
    <w:rsid w:val="00B20D5B"/>
    <w:rsid w:val="00BB27C0"/>
    <w:rsid w:val="00CB194F"/>
    <w:rsid w:val="00CC0859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5042"/>
  <w15:docId w15:val="{7CD82F37-D3CF-4524-960E-85B91838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0D5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0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dry.ck@sso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8CD4-747A-40BE-B5EE-29DEBB01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5989</Words>
  <Characters>3415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Serhio</dc:creator>
  <cp:lastModifiedBy>Валерій</cp:lastModifiedBy>
  <cp:revision>3</cp:revision>
  <dcterms:created xsi:type="dcterms:W3CDTF">2020-11-17T08:37:00Z</dcterms:created>
  <dcterms:modified xsi:type="dcterms:W3CDTF">2020-11-17T08:37:00Z</dcterms:modified>
</cp:coreProperties>
</file>