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7555B6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3D556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01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3D556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555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7555B6" w:rsidRPr="007555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31</w:t>
      </w:r>
    </w:p>
    <w:p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Default="005B32F0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5124C" w:rsidRPr="00CE4DF3" w:rsidRDefault="0035124C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7555B6" w:rsidTr="0035124C">
        <w:trPr>
          <w:trHeight w:val="14772"/>
        </w:trPr>
        <w:tc>
          <w:tcPr>
            <w:tcW w:w="9984" w:type="dxa"/>
          </w:tcPr>
          <w:p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:rsidR="005F01AD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копія військового квитка або посвідчення особи військовослужбовця (для військовозобов’язаних або військовослужбовців)</w:t>
            </w:r>
            <w:r w:rsidR="0025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50148" w:rsidRPr="00590832" w:rsidRDefault="00250148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90832" w:rsidRPr="00590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окумент 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про повну загальну середню освіту, що підтверджує вивчення особою української мови як навчального предмета (дисципліни), або державни</w:t>
            </w:r>
            <w:r w:rsid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сертифікат про рівень володіння державною мовою, що видається Національною комісією зі стандартів державної мови.  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73EE" w:rsidRDefault="005F01AD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конкурсній комісії </w:t>
            </w: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проведення конкурсу на зайняття вакантних посад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0075" w:rsidRPr="00CE4DF3" w:rsidRDefault="00680075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Документи приймаються з 0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0B5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години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55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55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березня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241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</w:t>
            </w:r>
            <w:r w:rsidR="00241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:00 години </w:t>
            </w:r>
            <w:r w:rsidR="003D55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55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березня</w:t>
            </w:r>
            <w:r w:rsidR="00F361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241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 адресою: м. Черкаси, бульвар Шевченка, 245 (Територіальне управління Служби судової охорони у Черкаській області).</w:t>
            </w:r>
          </w:p>
          <w:p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підрозділ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Територіального управління Служби судової охорони у Черкаській області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D55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 березня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2411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Запісочний Олександр Іванович, (068) 932-49-72, kadry.ck@sso.court.gov.ua.;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 Валерій Володимирович, (0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50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7555B6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прагнення</w:t>
                  </w:r>
                  <w:bookmarkStart w:id="0" w:name="_GoBack"/>
                  <w:bookmarkEnd w:id="0"/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7555B6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>
      <w:pPr>
        <w:rPr>
          <w:lang w:val="uk-UA"/>
        </w:rPr>
      </w:pPr>
    </w:p>
    <w:sectPr w:rsidR="00BB427F" w:rsidRPr="001B7E3F" w:rsidSect="0091546B">
      <w:headerReference w:type="default" r:id="rId7"/>
      <w:pgSz w:w="11906" w:h="16838" w:code="9"/>
      <w:pgMar w:top="567" w:right="51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F90" w:rsidRDefault="00726F90">
      <w:pPr>
        <w:spacing w:after="0" w:line="240" w:lineRule="auto"/>
      </w:pPr>
      <w:r>
        <w:separator/>
      </w:r>
    </w:p>
  </w:endnote>
  <w:endnote w:type="continuationSeparator" w:id="0">
    <w:p w:rsidR="00726F90" w:rsidRDefault="0072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F90" w:rsidRDefault="00726F90">
      <w:pPr>
        <w:spacing w:after="0" w:line="240" w:lineRule="auto"/>
      </w:pPr>
      <w:r>
        <w:separator/>
      </w:r>
    </w:p>
  </w:footnote>
  <w:footnote w:type="continuationSeparator" w:id="0">
    <w:p w:rsidR="00726F90" w:rsidRDefault="0072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9A22C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3D55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02D7" w:rsidRDefault="00726F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3B0"/>
    <w:rsid w:val="00003BF3"/>
    <w:rsid w:val="0000401D"/>
    <w:rsid w:val="00006311"/>
    <w:rsid w:val="00013651"/>
    <w:rsid w:val="00027B09"/>
    <w:rsid w:val="00040185"/>
    <w:rsid w:val="000A5762"/>
    <w:rsid w:val="000B37A6"/>
    <w:rsid w:val="000B5C5F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E04"/>
    <w:rsid w:val="00675F28"/>
    <w:rsid w:val="00680075"/>
    <w:rsid w:val="006873F1"/>
    <w:rsid w:val="00692E63"/>
    <w:rsid w:val="006A034E"/>
    <w:rsid w:val="006D60B4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4593"/>
    <w:rsid w:val="007E312E"/>
    <w:rsid w:val="007E4290"/>
    <w:rsid w:val="00867183"/>
    <w:rsid w:val="00871816"/>
    <w:rsid w:val="00882826"/>
    <w:rsid w:val="008A4DD0"/>
    <w:rsid w:val="008C03FA"/>
    <w:rsid w:val="008C7501"/>
    <w:rsid w:val="008F18C2"/>
    <w:rsid w:val="008F7082"/>
    <w:rsid w:val="0091546B"/>
    <w:rsid w:val="0092120A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C167FB"/>
    <w:rsid w:val="00C17FB1"/>
    <w:rsid w:val="00C27DD1"/>
    <w:rsid w:val="00C4618C"/>
    <w:rsid w:val="00C62266"/>
    <w:rsid w:val="00CA4A8F"/>
    <w:rsid w:val="00CE4DF3"/>
    <w:rsid w:val="00CE705C"/>
    <w:rsid w:val="00CF4E10"/>
    <w:rsid w:val="00D16E63"/>
    <w:rsid w:val="00D279BB"/>
    <w:rsid w:val="00D30D70"/>
    <w:rsid w:val="00D32601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D14DC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11C"/>
  <w15:docId w15:val="{1436C264-5FCD-42E9-A666-AF8424A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846B-ADA0-4294-BD99-BA13430C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4434</Words>
  <Characters>2528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5</cp:revision>
  <cp:lastPrinted>2020-05-13T07:19:00Z</cp:lastPrinted>
  <dcterms:created xsi:type="dcterms:W3CDTF">2023-02-10T08:43:00Z</dcterms:created>
  <dcterms:modified xsi:type="dcterms:W3CDTF">2023-03-02T08:50:00Z</dcterms:modified>
</cp:coreProperties>
</file>