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15734D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6200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675F28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675F28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6200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2024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="008611BA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bookmarkStart w:id="0" w:name="_GoBack"/>
      <w:bookmarkEnd w:id="0"/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r w:rsidRPr="008611BA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62001B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62001B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62001B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CA" w:rsidRDefault="007D01CA">
      <w:pPr>
        <w:spacing w:after="0" w:line="240" w:lineRule="auto"/>
      </w:pPr>
      <w:r>
        <w:separator/>
      </w:r>
    </w:p>
  </w:endnote>
  <w:endnote w:type="continuationSeparator" w:id="0">
    <w:p w:rsidR="007D01CA" w:rsidRDefault="007D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CA" w:rsidRDefault="007D01CA">
      <w:pPr>
        <w:spacing w:after="0" w:line="240" w:lineRule="auto"/>
      </w:pPr>
      <w:r>
        <w:separator/>
      </w:r>
    </w:p>
  </w:footnote>
  <w:footnote w:type="continuationSeparator" w:id="0">
    <w:p w:rsidR="007D01CA" w:rsidRDefault="007D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7D0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34D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6063A4"/>
    <w:rsid w:val="006141D9"/>
    <w:rsid w:val="00614A7B"/>
    <w:rsid w:val="0062001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D01CA"/>
    <w:rsid w:val="007E312E"/>
    <w:rsid w:val="007E4290"/>
    <w:rsid w:val="007F6436"/>
    <w:rsid w:val="008611BA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75BF2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37CD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D4107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4094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4EDF-C7AD-4B5B-8527-BC06E261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4252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</cp:revision>
  <cp:lastPrinted>2023-05-11T06:23:00Z</cp:lastPrinted>
  <dcterms:created xsi:type="dcterms:W3CDTF">2024-01-29T12:53:00Z</dcterms:created>
  <dcterms:modified xsi:type="dcterms:W3CDTF">2024-01-29T12:53:00Z</dcterms:modified>
</cp:coreProperties>
</file>