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7555B6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E978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  <w:r w:rsidR="00FB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3D55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555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7555B6" w:rsidRPr="007555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E978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E978D4" w:rsidTr="0035124C">
        <w:trPr>
          <w:trHeight w:val="14772"/>
        </w:trPr>
        <w:tc>
          <w:tcPr>
            <w:tcW w:w="9984" w:type="dxa"/>
          </w:tcPr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865D3A" w:rsidRPr="00345012" w:rsidRDefault="00865D3A" w:rsidP="00865D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5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Документи приймаються з 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345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години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345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Pr="00345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345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345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години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Pr="00345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квітня </w:t>
            </w:r>
            <w:r w:rsidRPr="00345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345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65D3A" w:rsidRPr="00865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3D55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="00865D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квіт</w:t>
            </w:r>
            <w:r w:rsidR="003D55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2411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</w:t>
            </w:r>
            <w:r w:rsidR="00E97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978D4" w:rsidRPr="00E97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7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vrp</w:t>
            </w:r>
            <w:proofErr w:type="spellEnd"/>
            <w:r w:rsidR="00E978D4"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.ck@sso.gov.ua.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здатність систематизувати, узагальнювати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E978D4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E978D4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>
      <w:pPr>
        <w:rPr>
          <w:lang w:val="uk-UA"/>
        </w:rPr>
      </w:pPr>
    </w:p>
    <w:sectPr w:rsidR="00BB427F" w:rsidRPr="001B7E3F" w:rsidSect="0091546B">
      <w:headerReference w:type="default" r:id="rId7"/>
      <w:pgSz w:w="11906" w:h="16838" w:code="9"/>
      <w:pgMar w:top="567" w:right="51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90" w:rsidRDefault="00126890">
      <w:pPr>
        <w:spacing w:after="0" w:line="240" w:lineRule="auto"/>
      </w:pPr>
      <w:r>
        <w:separator/>
      </w:r>
    </w:p>
  </w:endnote>
  <w:endnote w:type="continuationSeparator" w:id="0">
    <w:p w:rsidR="00126890" w:rsidRDefault="0012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90" w:rsidRDefault="00126890">
      <w:pPr>
        <w:spacing w:after="0" w:line="240" w:lineRule="auto"/>
      </w:pPr>
      <w:r>
        <w:separator/>
      </w:r>
    </w:p>
  </w:footnote>
  <w:footnote w:type="continuationSeparator" w:id="0">
    <w:p w:rsidR="00126890" w:rsidRDefault="0012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9A13C1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865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2D7" w:rsidRDefault="00126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140D1"/>
    <w:rsid w:val="00126890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65D3A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EF1"/>
    <w:rsid w:val="0094153E"/>
    <w:rsid w:val="00952D6C"/>
    <w:rsid w:val="009603B0"/>
    <w:rsid w:val="00967916"/>
    <w:rsid w:val="009A13C1"/>
    <w:rsid w:val="009A1D7E"/>
    <w:rsid w:val="009A22CD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C167FB"/>
    <w:rsid w:val="00C17FB1"/>
    <w:rsid w:val="00C27DD1"/>
    <w:rsid w:val="00C4618C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978D4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D3F5"/>
  <w15:docId w15:val="{5D8C1129-7440-4D43-9C23-AC10308C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475E-4931-4517-B198-F8723AF9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4401</Words>
  <Characters>2509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4</cp:revision>
  <cp:lastPrinted>2020-05-13T07:19:00Z</cp:lastPrinted>
  <dcterms:created xsi:type="dcterms:W3CDTF">2023-03-16T09:02:00Z</dcterms:created>
  <dcterms:modified xsi:type="dcterms:W3CDTF">2023-03-17T08:58:00Z</dcterms:modified>
</cp:coreProperties>
</file>