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55055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012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053B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614A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33</w:t>
      </w:r>
      <w:bookmarkStart w:id="0" w:name="_GoBack"/>
      <w:bookmarkEnd w:id="0"/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05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05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1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0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липня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053B0E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053B0E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053B0E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9B" w:rsidRDefault="0002719B">
      <w:pPr>
        <w:spacing w:after="0" w:line="240" w:lineRule="auto"/>
      </w:pPr>
      <w:r>
        <w:separator/>
      </w:r>
    </w:p>
  </w:endnote>
  <w:endnote w:type="continuationSeparator" w:id="0">
    <w:p w:rsidR="0002719B" w:rsidRDefault="000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9B" w:rsidRDefault="0002719B">
      <w:pPr>
        <w:spacing w:after="0" w:line="240" w:lineRule="auto"/>
      </w:pPr>
      <w:r>
        <w:separator/>
      </w:r>
    </w:p>
  </w:footnote>
  <w:footnote w:type="continuationSeparator" w:id="0">
    <w:p w:rsidR="0002719B" w:rsidRDefault="000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614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4A1DCD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14A7B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E312E"/>
    <w:rsid w:val="007E4290"/>
    <w:rsid w:val="007F6436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55055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394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CD64-7584-4EAF-A92E-70298EEB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4245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22</cp:revision>
  <cp:lastPrinted>2023-05-11T06:23:00Z</cp:lastPrinted>
  <dcterms:created xsi:type="dcterms:W3CDTF">2023-04-13T06:45:00Z</dcterms:created>
  <dcterms:modified xsi:type="dcterms:W3CDTF">2023-07-13T05:44:00Z</dcterms:modified>
</cp:coreProperties>
</file>