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FC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117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67057C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567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липня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Рудікевич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567080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567080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567080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9B" w:rsidRDefault="0002719B">
      <w:pPr>
        <w:spacing w:after="0" w:line="240" w:lineRule="auto"/>
      </w:pPr>
      <w:r>
        <w:separator/>
      </w:r>
    </w:p>
  </w:endnote>
  <w:endnote w:type="continuationSeparator" w:id="0">
    <w:p w:rsidR="0002719B" w:rsidRDefault="000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9B" w:rsidRDefault="0002719B">
      <w:pPr>
        <w:spacing w:after="0" w:line="240" w:lineRule="auto"/>
      </w:pPr>
      <w:r>
        <w:separator/>
      </w:r>
    </w:p>
  </w:footnote>
  <w:footnote w:type="continuationSeparator" w:id="0">
    <w:p w:rsidR="0002719B" w:rsidRDefault="000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027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19B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812A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16FF-9439-4282-8769-70E0957A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4245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18</cp:revision>
  <cp:lastPrinted>2023-05-11T06:23:00Z</cp:lastPrinted>
  <dcterms:created xsi:type="dcterms:W3CDTF">2023-04-13T06:45:00Z</dcterms:created>
  <dcterms:modified xsi:type="dcterms:W3CDTF">2023-06-26T05:15:00Z</dcterms:modified>
</cp:coreProperties>
</file>