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FF25D8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910C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A24E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A24E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bookmarkStart w:id="0" w:name="_GoBack"/>
      <w:bookmarkEnd w:id="0"/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A24E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117</w:t>
      </w:r>
      <w:r w:rsidR="00910C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882826" w:rsidRPr="00A22D29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Pr="00CE4DF3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2E61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 w:rsidR="008F64E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4E1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>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E73A5C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4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4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="006E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A24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F9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24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9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4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="00F9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</w:t>
      </w:r>
      <w:r w:rsidR="00A24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4E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липня</w:t>
      </w:r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Рудікевич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2D29" w:rsidRPr="00CE4DF3" w:rsidRDefault="00A22D29" w:rsidP="00A22D29">
      <w:pPr>
        <w:tabs>
          <w:tab w:val="left" w:pos="837"/>
        </w:tabs>
        <w:spacing w:after="0" w:line="216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A24EEC" w:rsidTr="0035124C">
        <w:trPr>
          <w:trHeight w:val="14772"/>
        </w:trPr>
        <w:tc>
          <w:tcPr>
            <w:tcW w:w="9984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досвід роботи</w:t>
                  </w:r>
                  <w:r w:rsidR="00CD68F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 державних органах влади, органах системи правосуддя, правоохоронних органах чи військових формуваннях – не менше ніж один рік  </w:t>
                  </w: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A24EEC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A24EEC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22D29">
      <w:headerReference w:type="default" r:id="rId7"/>
      <w:pgSz w:w="11906" w:h="16838" w:code="9"/>
      <w:pgMar w:top="567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8E0" w:rsidRDefault="00D978E0">
      <w:pPr>
        <w:spacing w:after="0" w:line="240" w:lineRule="auto"/>
      </w:pPr>
      <w:r>
        <w:separator/>
      </w:r>
    </w:p>
  </w:endnote>
  <w:endnote w:type="continuationSeparator" w:id="0">
    <w:p w:rsidR="00D978E0" w:rsidRDefault="00D9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8E0" w:rsidRDefault="00D978E0">
      <w:pPr>
        <w:spacing w:after="0" w:line="240" w:lineRule="auto"/>
      </w:pPr>
      <w:r>
        <w:separator/>
      </w:r>
    </w:p>
  </w:footnote>
  <w:footnote w:type="continuationSeparator" w:id="0">
    <w:p w:rsidR="00D978E0" w:rsidRDefault="00D9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D97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3BF3"/>
    <w:rsid w:val="0000401D"/>
    <w:rsid w:val="00006311"/>
    <w:rsid w:val="00013651"/>
    <w:rsid w:val="00027B09"/>
    <w:rsid w:val="00040185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46A6E"/>
    <w:rsid w:val="00250148"/>
    <w:rsid w:val="002640C7"/>
    <w:rsid w:val="00270B79"/>
    <w:rsid w:val="002844D2"/>
    <w:rsid w:val="002D6F3A"/>
    <w:rsid w:val="002D79AE"/>
    <w:rsid w:val="002E49C5"/>
    <w:rsid w:val="002E613D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9505B"/>
    <w:rsid w:val="003C1F94"/>
    <w:rsid w:val="003D5565"/>
    <w:rsid w:val="00407D33"/>
    <w:rsid w:val="00417767"/>
    <w:rsid w:val="00420D11"/>
    <w:rsid w:val="00442A06"/>
    <w:rsid w:val="00443CC8"/>
    <w:rsid w:val="0049664D"/>
    <w:rsid w:val="00497D17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E04"/>
    <w:rsid w:val="00675F28"/>
    <w:rsid w:val="00680075"/>
    <w:rsid w:val="006873F1"/>
    <w:rsid w:val="00692E63"/>
    <w:rsid w:val="006A034E"/>
    <w:rsid w:val="006D60B4"/>
    <w:rsid w:val="006E1483"/>
    <w:rsid w:val="00726F90"/>
    <w:rsid w:val="00730A14"/>
    <w:rsid w:val="00733A54"/>
    <w:rsid w:val="007555B6"/>
    <w:rsid w:val="00761104"/>
    <w:rsid w:val="007646E9"/>
    <w:rsid w:val="00765E4B"/>
    <w:rsid w:val="0079045C"/>
    <w:rsid w:val="00796AFC"/>
    <w:rsid w:val="007A19BF"/>
    <w:rsid w:val="007C4593"/>
    <w:rsid w:val="007E312E"/>
    <w:rsid w:val="007E4290"/>
    <w:rsid w:val="008541C5"/>
    <w:rsid w:val="008579BE"/>
    <w:rsid w:val="00867183"/>
    <w:rsid w:val="00871816"/>
    <w:rsid w:val="00882826"/>
    <w:rsid w:val="008A4DD0"/>
    <w:rsid w:val="008C03FA"/>
    <w:rsid w:val="008C7501"/>
    <w:rsid w:val="008F18C2"/>
    <w:rsid w:val="008F20AA"/>
    <w:rsid w:val="008F64E1"/>
    <w:rsid w:val="008F7082"/>
    <w:rsid w:val="00910C86"/>
    <w:rsid w:val="0091546B"/>
    <w:rsid w:val="0092120A"/>
    <w:rsid w:val="00924579"/>
    <w:rsid w:val="00924EF1"/>
    <w:rsid w:val="0094153E"/>
    <w:rsid w:val="00950DB2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24EEC"/>
    <w:rsid w:val="00A70C4B"/>
    <w:rsid w:val="00A94DFE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618C"/>
    <w:rsid w:val="00C62266"/>
    <w:rsid w:val="00CA4A8F"/>
    <w:rsid w:val="00CD68FF"/>
    <w:rsid w:val="00CE4DF3"/>
    <w:rsid w:val="00CE705C"/>
    <w:rsid w:val="00CF4E10"/>
    <w:rsid w:val="00D16E63"/>
    <w:rsid w:val="00D279BB"/>
    <w:rsid w:val="00D30D70"/>
    <w:rsid w:val="00D32601"/>
    <w:rsid w:val="00D715C8"/>
    <w:rsid w:val="00D719E1"/>
    <w:rsid w:val="00D767F7"/>
    <w:rsid w:val="00D978E0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94D1B"/>
    <w:rsid w:val="00FA3BFE"/>
    <w:rsid w:val="00FB48EF"/>
    <w:rsid w:val="00FD14DC"/>
    <w:rsid w:val="00FF25D8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240B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CA43-D90E-4176-AE71-7ECEC09B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4324</Words>
  <Characters>2465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22</cp:revision>
  <cp:lastPrinted>2023-05-11T06:23:00Z</cp:lastPrinted>
  <dcterms:created xsi:type="dcterms:W3CDTF">2023-05-17T05:18:00Z</dcterms:created>
  <dcterms:modified xsi:type="dcterms:W3CDTF">2023-06-26T05:13:00Z</dcterms:modified>
</cp:coreProperties>
</file>