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5709F0" w:rsidRPr="00F5769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196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0D7A"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07642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9618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35</w:t>
      </w:r>
    </w:p>
    <w:bookmarkEnd w:id="0"/>
    <w:p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відділення підрозділ</w:t>
      </w:r>
      <w:r w:rsidR="00511D5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  <w:r w:rsidRPr="0034501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345012" w:rsidRPr="00345012" w:rsidRDefault="00345012" w:rsidP="003450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345012" w:rsidRPr="00345012" w:rsidRDefault="00345012" w:rsidP="00345012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45012" w:rsidRPr="00345012" w:rsidRDefault="00345012" w:rsidP="0034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08.</w:t>
      </w:r>
      <w:r w:rsidR="00511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141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51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квітня 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571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командира відділення підрозділ</w:t>
      </w:r>
      <w:r w:rsidR="00511D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141B21" w:rsidRPr="00141B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охорони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4C560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квітня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571BF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09.00 годині.</w:t>
      </w:r>
    </w:p>
    <w:p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D91246" w:rsidRPr="007B41DC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Кріт Сергій Володимирович, (067) 707-91-14;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1BFE">
        <w:rPr>
          <w:rFonts w:ascii="Times New Roman" w:hAnsi="Times New Roman" w:cs="Times New Roman"/>
          <w:sz w:val="28"/>
          <w:szCs w:val="28"/>
          <w:lang w:val="en-US"/>
        </w:rPr>
        <w:t>vr</w:t>
      </w:r>
      <w:bookmarkStart w:id="1" w:name="_GoBack"/>
      <w:bookmarkEnd w:id="1"/>
      <w:r w:rsidR="00571BF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>.ck@sso.gov.ua.;</w:t>
      </w:r>
    </w:p>
    <w:p w:rsidR="00D91246" w:rsidRPr="007B41DC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Володимирович, (095) 209-70-52.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32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196185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рівне ставлення та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:rsidTr="00C21849">
        <w:trPr>
          <w:trHeight w:val="408"/>
        </w:trPr>
        <w:tc>
          <w:tcPr>
            <w:tcW w:w="9768" w:type="dxa"/>
            <w:gridSpan w:val="3"/>
          </w:tcPr>
          <w:p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196185" w:rsidTr="00C21849">
        <w:trPr>
          <w:trHeight w:val="408"/>
        </w:trPr>
        <w:tc>
          <w:tcPr>
            <w:tcW w:w="4008" w:type="dxa"/>
            <w:hideMark/>
          </w:tcPr>
          <w:p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511D5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55B"/>
    <w:rsid w:val="0000667E"/>
    <w:rsid w:val="00023259"/>
    <w:rsid w:val="00076426"/>
    <w:rsid w:val="00083735"/>
    <w:rsid w:val="000C4034"/>
    <w:rsid w:val="000F035E"/>
    <w:rsid w:val="00116DC7"/>
    <w:rsid w:val="001319F8"/>
    <w:rsid w:val="00141B21"/>
    <w:rsid w:val="00150E69"/>
    <w:rsid w:val="0015153D"/>
    <w:rsid w:val="0017308D"/>
    <w:rsid w:val="00196185"/>
    <w:rsid w:val="001C23D9"/>
    <w:rsid w:val="002211AC"/>
    <w:rsid w:val="00285799"/>
    <w:rsid w:val="0029475E"/>
    <w:rsid w:val="00335E5D"/>
    <w:rsid w:val="00345012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C5601"/>
    <w:rsid w:val="004D65BE"/>
    <w:rsid w:val="004E628A"/>
    <w:rsid w:val="00511D51"/>
    <w:rsid w:val="00542E09"/>
    <w:rsid w:val="005709F0"/>
    <w:rsid w:val="00571BFE"/>
    <w:rsid w:val="00580163"/>
    <w:rsid w:val="0062109C"/>
    <w:rsid w:val="00623CD8"/>
    <w:rsid w:val="00624F35"/>
    <w:rsid w:val="00684F47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648E2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25A9F"/>
    <w:rsid w:val="0087206F"/>
    <w:rsid w:val="0087313F"/>
    <w:rsid w:val="00881B7B"/>
    <w:rsid w:val="00892A40"/>
    <w:rsid w:val="008C4618"/>
    <w:rsid w:val="008F373E"/>
    <w:rsid w:val="00900D7C"/>
    <w:rsid w:val="0090435D"/>
    <w:rsid w:val="00931F4A"/>
    <w:rsid w:val="00935C02"/>
    <w:rsid w:val="00946171"/>
    <w:rsid w:val="00977B15"/>
    <w:rsid w:val="009A259E"/>
    <w:rsid w:val="009E5F2E"/>
    <w:rsid w:val="009E6994"/>
    <w:rsid w:val="00A21277"/>
    <w:rsid w:val="00A40D7A"/>
    <w:rsid w:val="00A42D82"/>
    <w:rsid w:val="00A877DF"/>
    <w:rsid w:val="00A97C56"/>
    <w:rsid w:val="00AD375F"/>
    <w:rsid w:val="00B77058"/>
    <w:rsid w:val="00B84EDB"/>
    <w:rsid w:val="00B93131"/>
    <w:rsid w:val="00BB427F"/>
    <w:rsid w:val="00BF7242"/>
    <w:rsid w:val="00C00FB0"/>
    <w:rsid w:val="00C15F4C"/>
    <w:rsid w:val="00C2236B"/>
    <w:rsid w:val="00C2464A"/>
    <w:rsid w:val="00C307DE"/>
    <w:rsid w:val="00C400FA"/>
    <w:rsid w:val="00C40618"/>
    <w:rsid w:val="00C715C8"/>
    <w:rsid w:val="00C7686D"/>
    <w:rsid w:val="00C81060"/>
    <w:rsid w:val="00C911A6"/>
    <w:rsid w:val="00CD4DF0"/>
    <w:rsid w:val="00CF0596"/>
    <w:rsid w:val="00CF6B87"/>
    <w:rsid w:val="00D30258"/>
    <w:rsid w:val="00D3162F"/>
    <w:rsid w:val="00D41BC1"/>
    <w:rsid w:val="00D746B7"/>
    <w:rsid w:val="00D91246"/>
    <w:rsid w:val="00DA488D"/>
    <w:rsid w:val="00DC26C7"/>
    <w:rsid w:val="00E1204A"/>
    <w:rsid w:val="00E21853"/>
    <w:rsid w:val="00E2226F"/>
    <w:rsid w:val="00E9712E"/>
    <w:rsid w:val="00EC345F"/>
    <w:rsid w:val="00ED3313"/>
    <w:rsid w:val="00EE1184"/>
    <w:rsid w:val="00EE69D0"/>
    <w:rsid w:val="00EF1735"/>
    <w:rsid w:val="00F302D0"/>
    <w:rsid w:val="00F5769C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332A"/>
  <w15:docId w15:val="{43F98370-AA64-4AAA-A4B9-12EC1B1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4791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4</cp:revision>
  <cp:lastPrinted>2021-04-20T11:18:00Z</cp:lastPrinted>
  <dcterms:created xsi:type="dcterms:W3CDTF">2023-03-16T09:01:00Z</dcterms:created>
  <dcterms:modified xsi:type="dcterms:W3CDTF">2023-03-17T08:56:00Z</dcterms:modified>
</cp:coreProperties>
</file>