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9A6F11" w:rsidRPr="00113904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9A6F11" w:rsidRPr="0011390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9A6F11" w:rsidRPr="00113904">
        <w:rPr>
          <w:rFonts w:ascii="Times New Roman" w:eastAsia="Calibri" w:hAnsi="Times New Roman" w:cs="Times New Roman"/>
          <w:sz w:val="28"/>
          <w:szCs w:val="28"/>
          <w:lang w:eastAsia="ru-RU"/>
        </w:rPr>
        <w:t>103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6F11" w:rsidRPr="009A6F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3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6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</w:t>
      </w:r>
      <w:r w:rsidR="009A6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9A6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67057C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6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черв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ня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113904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113904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113904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</w:t>
                  </w:r>
                  <w:bookmarkStart w:id="0" w:name="_GoBack"/>
                  <w:bookmarkEnd w:id="0"/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14" w:rsidRDefault="00C05B14">
      <w:pPr>
        <w:spacing w:after="0" w:line="240" w:lineRule="auto"/>
      </w:pPr>
      <w:r>
        <w:separator/>
      </w:r>
    </w:p>
  </w:endnote>
  <w:endnote w:type="continuationSeparator" w:id="0">
    <w:p w:rsidR="00C05B14" w:rsidRDefault="00C0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14" w:rsidRDefault="00C05B14">
      <w:pPr>
        <w:spacing w:after="0" w:line="240" w:lineRule="auto"/>
      </w:pPr>
      <w:r>
        <w:separator/>
      </w:r>
    </w:p>
  </w:footnote>
  <w:footnote w:type="continuationSeparator" w:id="0">
    <w:p w:rsidR="00C05B14" w:rsidRDefault="00C0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C05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E02C0"/>
    <w:rsid w:val="000F09F4"/>
    <w:rsid w:val="0011390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54CA1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A6F11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05B14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F53B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D7FE-C54E-4CC6-96C0-052E3AC3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4246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3</cp:revision>
  <cp:lastPrinted>2023-05-11T06:23:00Z</cp:lastPrinted>
  <dcterms:created xsi:type="dcterms:W3CDTF">2023-06-08T05:37:00Z</dcterms:created>
  <dcterms:modified xsi:type="dcterms:W3CDTF">2023-06-08T05:45:00Z</dcterms:modified>
</cp:coreProperties>
</file>