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6F64FD" w:rsidRPr="002515CA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F64FD" w:rsidRPr="002515C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6F64FD" w:rsidRPr="002515CA">
        <w:rPr>
          <w:rFonts w:ascii="Times New Roman" w:eastAsia="Calibri" w:hAnsi="Times New Roman" w:cs="Times New Roman"/>
          <w:sz w:val="28"/>
          <w:szCs w:val="28"/>
          <w:lang w:eastAsia="ru-RU"/>
        </w:rPr>
        <w:t>103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4FD" w:rsidRPr="002515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2515CA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2515CA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2515CA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EF" w:rsidRDefault="004956EF">
      <w:pPr>
        <w:spacing w:after="0" w:line="240" w:lineRule="auto"/>
      </w:pPr>
      <w:r>
        <w:separator/>
      </w:r>
    </w:p>
  </w:endnote>
  <w:endnote w:type="continuationSeparator" w:id="0">
    <w:p w:rsidR="004956EF" w:rsidRDefault="0049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EF" w:rsidRDefault="004956EF">
      <w:pPr>
        <w:spacing w:after="0" w:line="240" w:lineRule="auto"/>
      </w:pPr>
      <w:r>
        <w:separator/>
      </w:r>
    </w:p>
  </w:footnote>
  <w:footnote w:type="continuationSeparator" w:id="0">
    <w:p w:rsidR="004956EF" w:rsidRDefault="0049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495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17053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46A6E"/>
    <w:rsid w:val="00250148"/>
    <w:rsid w:val="002515CA"/>
    <w:rsid w:val="002640C7"/>
    <w:rsid w:val="00270B79"/>
    <w:rsid w:val="002844D2"/>
    <w:rsid w:val="002D6F3A"/>
    <w:rsid w:val="002D79AE"/>
    <w:rsid w:val="002E49C5"/>
    <w:rsid w:val="002E613D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56EF"/>
    <w:rsid w:val="0049664D"/>
    <w:rsid w:val="00497D17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6F64FD"/>
    <w:rsid w:val="00726F90"/>
    <w:rsid w:val="00730A14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579BE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0C86"/>
    <w:rsid w:val="0091546B"/>
    <w:rsid w:val="0092120A"/>
    <w:rsid w:val="00924579"/>
    <w:rsid w:val="00924EF1"/>
    <w:rsid w:val="0094153E"/>
    <w:rsid w:val="00950DB2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94D1B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05EC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B41B-9021-4D7C-8EB9-D045591C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4325</Words>
  <Characters>2466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2023-05-11T06:23:00Z</cp:lastPrinted>
  <dcterms:created xsi:type="dcterms:W3CDTF">2023-06-08T05:35:00Z</dcterms:created>
  <dcterms:modified xsi:type="dcterms:W3CDTF">2023-06-08T05:44:00Z</dcterms:modified>
</cp:coreProperties>
</file>