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C7C6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6677C934" w:rsidR="005709F0" w:rsidRPr="00977B15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4D65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4202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4D65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155</w:t>
      </w:r>
      <w:bookmarkStart w:id="1" w:name="_GoBack"/>
      <w:bookmarkEnd w:id="1"/>
    </w:p>
    <w:bookmarkEnd w:id="0"/>
    <w:p w14:paraId="41919E9A" w14:textId="77777777" w:rsidR="00704867" w:rsidRPr="005709F0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D802DD4" w14:textId="5C76F9F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ED33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9E69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</w:t>
      </w:r>
      <w:r w:rsidR="00881B7B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ED33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Золотоноша 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Черкаської області) Першого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296ADE15" w14:textId="38AD902B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 w:rsidR="00F928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14C39937" w14:textId="77777777" w:rsidR="00FA5E3A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04867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29553C80" w:rsidR="00FA5E3A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ED33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</w:t>
      </w:r>
      <w:r w:rsidR="00424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відділення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ED33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Золотоноша</w:t>
      </w:r>
      <w:r w:rsidR="00424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Черкаської області) Першого підрозділу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охорони </w:t>
      </w:r>
      <w:r w:rsidR="007F4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456A37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456A37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456A3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456A37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456A37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79A371B1" w:rsidR="00DC26C7" w:rsidRPr="00DC26C7" w:rsidRDefault="00D746B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 w:rsidR="00DC26C7" w:rsidRPr="00DC26C7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8926D38" w14:textId="5474E591" w:rsidR="00781318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397DEEB" w14:textId="144F9EC9" w:rsidR="00781318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D8B4E73" w14:textId="77777777" w:rsidR="00781318" w:rsidRPr="00704867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2. Умови оплати праці:</w:t>
      </w:r>
    </w:p>
    <w:p w14:paraId="46E2E96A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48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6011A2B9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9C6B5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ECE1A01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53C883CF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75882C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DF5D00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2A39B644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122ADE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6B034A28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7840D39F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6A036BAD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46C1DD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5C5BCC" w14:textId="77777777" w:rsidR="00931F4A" w:rsidRDefault="00931F4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560028" w14:textId="350A0B32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3DF0148" w14:textId="77777777" w:rsidR="00335E5D" w:rsidRPr="00E5595D" w:rsidRDefault="00335E5D" w:rsidP="00460C00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E5595D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E5595D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7DC8250" w14:textId="77777777" w:rsidR="00AD375F" w:rsidRDefault="00AD375F" w:rsidP="00AD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B666" w14:textId="50F18FCE" w:rsidR="00C00FB0" w:rsidRPr="008044D5" w:rsidRDefault="00C00FB0" w:rsidP="00C00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ED3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 w:rsidR="00490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ED3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адресою: м. Черкаси, </w:t>
      </w:r>
      <w:r w:rsidR="000C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72FE7EB8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3F50767F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командира </w:t>
      </w:r>
      <w:r w:rsidR="00ED3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першого</w:t>
      </w:r>
      <w:r w:rsidR="00150E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 w:rsidR="00C91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</w:t>
      </w:r>
      <w:r w:rsidR="00E22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CF6B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C911A6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(м. </w:t>
      </w:r>
      <w:r w:rsidR="00ED33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Золотоноша</w:t>
      </w:r>
      <w:r w:rsidR="008720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911A6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Черкаської області) П</w:t>
      </w:r>
      <w:r w:rsidR="0029475E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ершого </w:t>
      </w:r>
      <w:r w:rsidR="00E2226F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підрозділу охорони </w:t>
      </w:r>
      <w:r w:rsidR="0017308D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04867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722491A8" w:rsidR="00684F47" w:rsidRPr="00EC345F" w:rsidRDefault="00935C02" w:rsidP="00935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5709F0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3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</w:t>
      </w:r>
      <w:r w:rsidR="00EC345F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D3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серпня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E9C03F" w14:textId="77777777" w:rsidR="00FA5E3A" w:rsidRPr="0038493E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80EF4D" w14:textId="58272D8B" w:rsidR="00FA5E3A" w:rsidRPr="00704867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765B742" w14:textId="41086232" w:rsidR="00D91246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D3313" w:rsidRPr="00ED3313">
        <w:rPr>
          <w:rFonts w:ascii="Times New Roman" w:hAnsi="Times New Roman" w:cs="Times New Roman"/>
          <w:sz w:val="28"/>
          <w:szCs w:val="28"/>
        </w:rPr>
        <w:t xml:space="preserve"> </w:t>
      </w:r>
      <w:r w:rsidR="00C2236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D3313">
        <w:rPr>
          <w:rFonts w:ascii="Times New Roman" w:hAnsi="Times New Roman" w:cs="Times New Roman"/>
          <w:sz w:val="28"/>
          <w:szCs w:val="28"/>
        </w:rPr>
        <w:t>adry.ck@sso.court.gov.ua.</w:t>
      </w:r>
      <w:r w:rsidR="00ED33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3421AA" w14:textId="26DCDA03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EB65CD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C40618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953863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повна середня освіта.</w:t>
            </w:r>
          </w:p>
          <w:p w14:paraId="020B4F0A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87206F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7ACCE834" w:rsidR="00C40618" w:rsidRPr="00C40618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</w:t>
            </w:r>
            <w:r w:rsidRPr="008650DA">
              <w:rPr>
                <w:iCs/>
                <w:sz w:val="28"/>
                <w:szCs w:val="28"/>
                <w:lang w:val="uk-UA"/>
              </w:rPr>
              <w:t xml:space="preserve">ає </w:t>
            </w:r>
            <w:r w:rsidR="00C400FA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не менше </w:t>
            </w:r>
            <w:r>
              <w:rPr>
                <w:color w:val="auto"/>
                <w:sz w:val="28"/>
                <w:szCs w:val="28"/>
                <w:lang w:val="uk-UA"/>
              </w:rPr>
              <w:t>як 2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 рок</w:t>
            </w:r>
            <w:r>
              <w:rPr>
                <w:color w:val="auto"/>
                <w:sz w:val="28"/>
                <w:szCs w:val="28"/>
                <w:lang w:val="uk-UA"/>
              </w:rPr>
              <w:t>и</w:t>
            </w:r>
            <w:r w:rsidR="00E1204A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87206F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C40618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C40618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EB65CD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C40618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C40618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4D65BE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C40618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орієнтація на досягнення ефективного результату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діяльності підрозділу;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DB6EC9" w14:textId="6CB223F2" w:rsidR="00D41BC1" w:rsidRPr="00C40618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39075C4" w14:textId="084F61B2" w:rsidR="00D41BC1" w:rsidRPr="00C40618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EB65CD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C40618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EB65CD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C40618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4D65BE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C40618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684F47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684F47" w:rsidSect="009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B"/>
    <w:rsid w:val="0000667E"/>
    <w:rsid w:val="00023259"/>
    <w:rsid w:val="00083735"/>
    <w:rsid w:val="000C4034"/>
    <w:rsid w:val="001319F8"/>
    <w:rsid w:val="00150E69"/>
    <w:rsid w:val="0017308D"/>
    <w:rsid w:val="001C23D9"/>
    <w:rsid w:val="002211AC"/>
    <w:rsid w:val="00285799"/>
    <w:rsid w:val="0029475E"/>
    <w:rsid w:val="00335E5D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D65BE"/>
    <w:rsid w:val="004E628A"/>
    <w:rsid w:val="00542E09"/>
    <w:rsid w:val="005709F0"/>
    <w:rsid w:val="00580163"/>
    <w:rsid w:val="0062109C"/>
    <w:rsid w:val="00623CD8"/>
    <w:rsid w:val="00624F35"/>
    <w:rsid w:val="00684F47"/>
    <w:rsid w:val="006C531B"/>
    <w:rsid w:val="006F25A6"/>
    <w:rsid w:val="00703B6E"/>
    <w:rsid w:val="00704867"/>
    <w:rsid w:val="007267F3"/>
    <w:rsid w:val="007476A4"/>
    <w:rsid w:val="00760E95"/>
    <w:rsid w:val="0076455B"/>
    <w:rsid w:val="00781318"/>
    <w:rsid w:val="00792EA0"/>
    <w:rsid w:val="007938D3"/>
    <w:rsid w:val="007B3E38"/>
    <w:rsid w:val="007F4A36"/>
    <w:rsid w:val="00822C77"/>
    <w:rsid w:val="0082407E"/>
    <w:rsid w:val="0087206F"/>
    <w:rsid w:val="0087313F"/>
    <w:rsid w:val="00881B7B"/>
    <w:rsid w:val="00892A40"/>
    <w:rsid w:val="008C4618"/>
    <w:rsid w:val="00900D7C"/>
    <w:rsid w:val="0090435D"/>
    <w:rsid w:val="00931F4A"/>
    <w:rsid w:val="00935C02"/>
    <w:rsid w:val="00977B15"/>
    <w:rsid w:val="009A259E"/>
    <w:rsid w:val="009E5F2E"/>
    <w:rsid w:val="009E6994"/>
    <w:rsid w:val="00A21277"/>
    <w:rsid w:val="00A42D82"/>
    <w:rsid w:val="00A877DF"/>
    <w:rsid w:val="00A97C56"/>
    <w:rsid w:val="00AD375F"/>
    <w:rsid w:val="00B77058"/>
    <w:rsid w:val="00B93131"/>
    <w:rsid w:val="00BB427F"/>
    <w:rsid w:val="00C00FB0"/>
    <w:rsid w:val="00C15F4C"/>
    <w:rsid w:val="00C2236B"/>
    <w:rsid w:val="00C400FA"/>
    <w:rsid w:val="00C40618"/>
    <w:rsid w:val="00C715C8"/>
    <w:rsid w:val="00C911A6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226F"/>
    <w:rsid w:val="00E9712E"/>
    <w:rsid w:val="00EC345F"/>
    <w:rsid w:val="00ED3313"/>
    <w:rsid w:val="00EE1184"/>
    <w:rsid w:val="00EE69D0"/>
    <w:rsid w:val="00EF1735"/>
    <w:rsid w:val="00F302D0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Serhio</cp:lastModifiedBy>
  <cp:revision>110</cp:revision>
  <cp:lastPrinted>2020-06-18T14:27:00Z</cp:lastPrinted>
  <dcterms:created xsi:type="dcterms:W3CDTF">2019-11-05T15:21:00Z</dcterms:created>
  <dcterms:modified xsi:type="dcterms:W3CDTF">2020-08-10T10:02:00Z</dcterms:modified>
</cp:coreProperties>
</file>