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C55055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5D6C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D6C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5505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5670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5D6C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95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6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Особа, яка бажає взяти участь у конкурсі, перед складанням кваліфікаційного іспиту пред’являє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05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EA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листопада</w:t>
      </w:r>
      <w:bookmarkStart w:id="0" w:name="_GoBack"/>
      <w:bookmarkEnd w:id="0"/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5D6C3F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5D6C3F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5D6C3F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CC" w:rsidRDefault="00341BCC">
      <w:pPr>
        <w:spacing w:after="0" w:line="240" w:lineRule="auto"/>
      </w:pPr>
      <w:r>
        <w:separator/>
      </w:r>
    </w:p>
  </w:endnote>
  <w:endnote w:type="continuationSeparator" w:id="0">
    <w:p w:rsidR="00341BCC" w:rsidRDefault="0034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CC" w:rsidRDefault="00341BCC">
      <w:pPr>
        <w:spacing w:after="0" w:line="240" w:lineRule="auto"/>
      </w:pPr>
      <w:r>
        <w:separator/>
      </w:r>
    </w:p>
  </w:footnote>
  <w:footnote w:type="continuationSeparator" w:id="0">
    <w:p w:rsidR="00341BCC" w:rsidRDefault="0034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341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1BCC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D6C3F"/>
    <w:rsid w:val="005F01AD"/>
    <w:rsid w:val="006063A4"/>
    <w:rsid w:val="006141D9"/>
    <w:rsid w:val="00614A7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E312E"/>
    <w:rsid w:val="007E4290"/>
    <w:rsid w:val="007F6436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55055"/>
    <w:rsid w:val="00C6226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88D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A4F3-7607-4A7C-AAA4-F9AACD5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4255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2</cp:revision>
  <cp:lastPrinted>2023-05-11T06:23:00Z</cp:lastPrinted>
  <dcterms:created xsi:type="dcterms:W3CDTF">2023-10-17T08:40:00Z</dcterms:created>
  <dcterms:modified xsi:type="dcterms:W3CDTF">2023-10-17T08:40:00Z</dcterms:modified>
</cp:coreProperties>
</file>