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5709F0" w:rsidRPr="00F5769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0D7A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</w:t>
      </w:r>
    </w:p>
    <w:bookmarkEnd w:id="0"/>
    <w:p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відділення 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  <w:r w:rsidRPr="0034501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345012" w:rsidRPr="00345012" w:rsidRDefault="00345012" w:rsidP="003450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45012" w:rsidRPr="00345012" w:rsidRDefault="00345012" w:rsidP="00345012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45012" w:rsidRPr="00345012" w:rsidRDefault="00345012" w:rsidP="0034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D75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5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D75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D75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квітня 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командира відділення підрозділ</w:t>
      </w:r>
      <w:r w:rsidR="00511D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охорони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квітня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09.00 годині.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63F9B" w:rsidRPr="003E481B" w:rsidRDefault="00863F9B" w:rsidP="00863F9B">
      <w:pPr>
        <w:widowControl w:val="0"/>
        <w:tabs>
          <w:tab w:val="left" w:pos="142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bookmarkStart w:id="1" w:name="_GoBack"/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863F9B" w:rsidRDefault="00863F9B" w:rsidP="00863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1246" w:rsidRPr="007B41DC" w:rsidRDefault="00863F9B" w:rsidP="0086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"/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863F9B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орієнтація на досягнення ефективного результату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863F9B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511D5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5B"/>
    <w:rsid w:val="0000667E"/>
    <w:rsid w:val="00023259"/>
    <w:rsid w:val="00076426"/>
    <w:rsid w:val="00083735"/>
    <w:rsid w:val="000C4034"/>
    <w:rsid w:val="000F035E"/>
    <w:rsid w:val="00116DC7"/>
    <w:rsid w:val="001319F8"/>
    <w:rsid w:val="00141B21"/>
    <w:rsid w:val="00150E69"/>
    <w:rsid w:val="0015153D"/>
    <w:rsid w:val="0017308D"/>
    <w:rsid w:val="00196185"/>
    <w:rsid w:val="001C23D9"/>
    <w:rsid w:val="002211AC"/>
    <w:rsid w:val="00285799"/>
    <w:rsid w:val="0029475E"/>
    <w:rsid w:val="00335E5D"/>
    <w:rsid w:val="00345012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C5601"/>
    <w:rsid w:val="004D65BE"/>
    <w:rsid w:val="004E628A"/>
    <w:rsid w:val="00511D51"/>
    <w:rsid w:val="00542E09"/>
    <w:rsid w:val="005709F0"/>
    <w:rsid w:val="00571BFE"/>
    <w:rsid w:val="00580163"/>
    <w:rsid w:val="0062109C"/>
    <w:rsid w:val="00623CD8"/>
    <w:rsid w:val="00624F35"/>
    <w:rsid w:val="00684F47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648E2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25A9F"/>
    <w:rsid w:val="00863F9B"/>
    <w:rsid w:val="0087206F"/>
    <w:rsid w:val="0087313F"/>
    <w:rsid w:val="00881B7B"/>
    <w:rsid w:val="00892A40"/>
    <w:rsid w:val="008C4618"/>
    <w:rsid w:val="008F373E"/>
    <w:rsid w:val="00900D7C"/>
    <w:rsid w:val="0090435D"/>
    <w:rsid w:val="00931F4A"/>
    <w:rsid w:val="00935C02"/>
    <w:rsid w:val="00946171"/>
    <w:rsid w:val="00977B15"/>
    <w:rsid w:val="009A259E"/>
    <w:rsid w:val="009E5F2E"/>
    <w:rsid w:val="009E6994"/>
    <w:rsid w:val="00A21277"/>
    <w:rsid w:val="00A40D7A"/>
    <w:rsid w:val="00A42D82"/>
    <w:rsid w:val="00A877DF"/>
    <w:rsid w:val="00A97C56"/>
    <w:rsid w:val="00AD375F"/>
    <w:rsid w:val="00B77058"/>
    <w:rsid w:val="00B84EDB"/>
    <w:rsid w:val="00B93131"/>
    <w:rsid w:val="00BB427F"/>
    <w:rsid w:val="00BF7242"/>
    <w:rsid w:val="00C00FB0"/>
    <w:rsid w:val="00C15F4C"/>
    <w:rsid w:val="00C2236B"/>
    <w:rsid w:val="00C2464A"/>
    <w:rsid w:val="00C307DE"/>
    <w:rsid w:val="00C400FA"/>
    <w:rsid w:val="00C40618"/>
    <w:rsid w:val="00C715C8"/>
    <w:rsid w:val="00C7686D"/>
    <w:rsid w:val="00C81060"/>
    <w:rsid w:val="00C911A6"/>
    <w:rsid w:val="00CD4DF0"/>
    <w:rsid w:val="00CF0596"/>
    <w:rsid w:val="00CF6B87"/>
    <w:rsid w:val="00D30258"/>
    <w:rsid w:val="00D3162F"/>
    <w:rsid w:val="00D41BC1"/>
    <w:rsid w:val="00D52C74"/>
    <w:rsid w:val="00D746B7"/>
    <w:rsid w:val="00D75944"/>
    <w:rsid w:val="00D91246"/>
    <w:rsid w:val="00DA488D"/>
    <w:rsid w:val="00DC26C7"/>
    <w:rsid w:val="00E1204A"/>
    <w:rsid w:val="00E21853"/>
    <w:rsid w:val="00E2226F"/>
    <w:rsid w:val="00E9712E"/>
    <w:rsid w:val="00EC345F"/>
    <w:rsid w:val="00ED3313"/>
    <w:rsid w:val="00EE1184"/>
    <w:rsid w:val="00EE69D0"/>
    <w:rsid w:val="00EF1735"/>
    <w:rsid w:val="00F302D0"/>
    <w:rsid w:val="00F5769C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4780</Words>
  <Characters>2726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3</cp:revision>
  <cp:lastPrinted>2021-04-20T11:18:00Z</cp:lastPrinted>
  <dcterms:created xsi:type="dcterms:W3CDTF">2023-04-13T06:47:00Z</dcterms:created>
  <dcterms:modified xsi:type="dcterms:W3CDTF">2023-04-13T07:29:00Z</dcterms:modified>
</cp:coreProperties>
</file>