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398D759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798A5236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80DC80" w14:textId="36EFA73B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4F76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12.07.2021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4F76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164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35124C" w:rsidRDefault="001B7E3F" w:rsidP="0035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35FB8F19" w:rsidR="001B7E3F" w:rsidRPr="0035124C" w:rsidRDefault="001B7E3F" w:rsidP="0035124C">
      <w:pPr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2 відділення (м. Чигирин) 3 взводу 1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360698A0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відділення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(м.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Чигирин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)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3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взвод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proofErr w:type="spellStart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окладу</w:t>
      </w:r>
      <w:proofErr w:type="spellEnd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E2D9EB6" w14:textId="77777777"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4F76F5" w14:paraId="5A0FF697" w14:textId="77777777" w:rsidTr="0035124C">
        <w:trPr>
          <w:trHeight w:val="14772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57266888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4F7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F7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 </w:t>
            </w:r>
            <w:r w:rsidR="004F76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bookmarkStart w:id="0" w:name="_GoBack"/>
            <w:bookmarkEnd w:id="0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17FC6106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(м.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Чигирин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)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3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                               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поліції (частина третя статті 163 Закону України «Про судоустрій і статус суддів»).</w:t>
            </w:r>
          </w:p>
          <w:p w14:paraId="23797C4E" w14:textId="6011EDF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75589E72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серпня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0FD672F1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4F76F5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4F76F5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8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4F76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4F7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42A06"/>
    <w:rsid w:val="00443CC8"/>
    <w:rsid w:val="0049664D"/>
    <w:rsid w:val="004F76F5"/>
    <w:rsid w:val="00506B8E"/>
    <w:rsid w:val="00516370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646E9"/>
    <w:rsid w:val="0079045C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12452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F010-EB77-4A8C-8271-71D5C4C2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Serhio</cp:lastModifiedBy>
  <cp:revision>3</cp:revision>
  <cp:lastPrinted>2020-05-13T07:19:00Z</cp:lastPrinted>
  <dcterms:created xsi:type="dcterms:W3CDTF">2021-07-06T06:46:00Z</dcterms:created>
  <dcterms:modified xsi:type="dcterms:W3CDTF">2021-07-12T06:04:00Z</dcterms:modified>
</cp:coreProperties>
</file>