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F13" w:rsidRDefault="00D61F13" w:rsidP="00D61F13">
      <w:pPr>
        <w:spacing w:after="0" w:line="240" w:lineRule="auto"/>
        <w:ind w:left="6096"/>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ЗАТВЕРДЖЕНО</w:t>
      </w:r>
    </w:p>
    <w:p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Наказ начальника ТУ ССО </w:t>
      </w:r>
    </w:p>
    <w:p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w:t>
      </w:r>
      <w:r>
        <w:rPr>
          <w:rFonts w:ascii="Times New Roman" w:eastAsia="Calibri" w:hAnsi="Times New Roman" w:cs="Times New Roman"/>
          <w:bCs/>
          <w:sz w:val="28"/>
          <w:szCs w:val="28"/>
          <w:lang w:eastAsia="uk-UA"/>
        </w:rPr>
        <w:t>Черкаській</w:t>
      </w:r>
      <w:r>
        <w:rPr>
          <w:rFonts w:ascii="Times New Roman" w:eastAsia="Calibri" w:hAnsi="Times New Roman" w:cs="Times New Roman"/>
          <w:sz w:val="28"/>
          <w:szCs w:val="28"/>
          <w:lang w:eastAsia="ru-RU"/>
        </w:rPr>
        <w:t xml:space="preserve"> області</w:t>
      </w:r>
    </w:p>
    <w:p w:rsidR="00D61F13" w:rsidRPr="001B0866" w:rsidRDefault="00D61F13" w:rsidP="00D61F13">
      <w:pPr>
        <w:spacing w:after="0" w:line="240" w:lineRule="auto"/>
        <w:ind w:left="6096"/>
        <w:contextualSpacing/>
        <w:jc w:val="both"/>
        <w:rPr>
          <w:rFonts w:ascii="Times New Roman" w:eastAsia="Calibri" w:hAnsi="Times New Roman" w:cs="Times New Roman"/>
          <w:sz w:val="28"/>
          <w:szCs w:val="28"/>
          <w:lang w:val="ru-RU" w:eastAsia="ru-RU"/>
        </w:rPr>
      </w:pPr>
      <w:r w:rsidRPr="001B0866">
        <w:rPr>
          <w:rFonts w:ascii="Times New Roman" w:eastAsia="Calibri" w:hAnsi="Times New Roman" w:cs="Times New Roman"/>
          <w:sz w:val="28"/>
          <w:szCs w:val="28"/>
          <w:lang w:eastAsia="ru-RU"/>
        </w:rPr>
        <w:t xml:space="preserve">від </w:t>
      </w:r>
      <w:r w:rsidR="008749F4">
        <w:rPr>
          <w:rFonts w:ascii="Times New Roman" w:eastAsia="Calibri" w:hAnsi="Times New Roman" w:cs="Times New Roman"/>
          <w:sz w:val="28"/>
          <w:szCs w:val="28"/>
          <w:lang w:eastAsia="ru-RU"/>
        </w:rPr>
        <w:t>02</w:t>
      </w:r>
      <w:r w:rsidRPr="001B0866">
        <w:rPr>
          <w:rFonts w:ascii="Times New Roman" w:eastAsia="Calibri" w:hAnsi="Times New Roman" w:cs="Times New Roman"/>
          <w:sz w:val="28"/>
          <w:szCs w:val="28"/>
          <w:lang w:eastAsia="ru-RU"/>
        </w:rPr>
        <w:t>.0</w:t>
      </w:r>
      <w:r w:rsidR="008749F4">
        <w:rPr>
          <w:rFonts w:ascii="Times New Roman" w:eastAsia="Calibri" w:hAnsi="Times New Roman" w:cs="Times New Roman"/>
          <w:sz w:val="28"/>
          <w:szCs w:val="28"/>
          <w:lang w:eastAsia="ru-RU"/>
        </w:rPr>
        <w:t>8</w:t>
      </w:r>
      <w:r w:rsidRPr="001B0866">
        <w:rPr>
          <w:rFonts w:ascii="Times New Roman" w:eastAsia="Calibri" w:hAnsi="Times New Roman" w:cs="Times New Roman"/>
          <w:sz w:val="28"/>
          <w:szCs w:val="28"/>
          <w:lang w:eastAsia="ru-RU"/>
        </w:rPr>
        <w:t>.202</w:t>
      </w:r>
      <w:r w:rsidR="001B0866" w:rsidRPr="001B0866">
        <w:rPr>
          <w:rFonts w:ascii="Times New Roman" w:eastAsia="Calibri" w:hAnsi="Times New Roman" w:cs="Times New Roman"/>
          <w:sz w:val="28"/>
          <w:szCs w:val="28"/>
          <w:lang w:eastAsia="ru-RU"/>
        </w:rPr>
        <w:t>3</w:t>
      </w:r>
      <w:r w:rsidRPr="001B0866">
        <w:rPr>
          <w:rFonts w:ascii="Times New Roman" w:eastAsia="Calibri" w:hAnsi="Times New Roman" w:cs="Times New Roman"/>
          <w:sz w:val="28"/>
          <w:szCs w:val="28"/>
          <w:lang w:eastAsia="ru-RU"/>
        </w:rPr>
        <w:t xml:space="preserve"> № 1</w:t>
      </w:r>
      <w:r w:rsidR="008749F4">
        <w:rPr>
          <w:rFonts w:ascii="Times New Roman" w:eastAsia="Calibri" w:hAnsi="Times New Roman" w:cs="Times New Roman"/>
          <w:sz w:val="28"/>
          <w:szCs w:val="28"/>
          <w:lang w:eastAsia="ru-RU"/>
        </w:rPr>
        <w:t>55</w:t>
      </w:r>
    </w:p>
    <w:p w:rsidR="00ED398E" w:rsidRPr="00D61F13" w:rsidRDefault="00ED398E" w:rsidP="00ED398E">
      <w:pPr>
        <w:spacing w:after="0"/>
        <w:jc w:val="center"/>
        <w:rPr>
          <w:rFonts w:ascii="Times New Roman" w:eastAsia="Calibri" w:hAnsi="Times New Roman" w:cs="Times New Roman"/>
          <w:b/>
          <w:sz w:val="28"/>
          <w:szCs w:val="28"/>
          <w:lang w:val="ru-RU"/>
        </w:rPr>
      </w:pPr>
    </w:p>
    <w:p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УМОВИ</w:t>
      </w:r>
    </w:p>
    <w:p w:rsidR="00EC56BF"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 xml:space="preserve">проведення конкурсу на зайняття вакантної посади </w:t>
      </w:r>
      <w:r w:rsidR="00961B05">
        <w:rPr>
          <w:rFonts w:ascii="Times New Roman" w:eastAsia="Calibri" w:hAnsi="Times New Roman" w:cs="Times New Roman"/>
          <w:b/>
          <w:sz w:val="28"/>
          <w:szCs w:val="28"/>
        </w:rPr>
        <w:t>провід</w:t>
      </w:r>
      <w:r w:rsidR="00A16B08">
        <w:rPr>
          <w:rFonts w:ascii="Times New Roman" w:eastAsia="Calibri" w:hAnsi="Times New Roman" w:cs="Times New Roman"/>
          <w:b/>
          <w:sz w:val="28"/>
          <w:szCs w:val="28"/>
        </w:rPr>
        <w:t xml:space="preserve">ного спеціаліста </w:t>
      </w:r>
      <w:r w:rsidR="0013529C">
        <w:rPr>
          <w:rFonts w:ascii="Times New Roman" w:eastAsia="Calibri" w:hAnsi="Times New Roman" w:cs="Times New Roman"/>
          <w:b/>
          <w:sz w:val="28"/>
          <w:szCs w:val="28"/>
        </w:rPr>
        <w:t>медичної служби</w:t>
      </w:r>
      <w:r w:rsidR="003B25F1">
        <w:rPr>
          <w:rFonts w:ascii="Times New Roman" w:eastAsia="Calibri" w:hAnsi="Times New Roman" w:cs="Times New Roman"/>
          <w:b/>
          <w:sz w:val="28"/>
          <w:szCs w:val="28"/>
        </w:rPr>
        <w:t xml:space="preserve"> </w:t>
      </w:r>
      <w:bookmarkStart w:id="0" w:name="_GoBack"/>
      <w:bookmarkEnd w:id="0"/>
      <w:r w:rsidR="00D554F7">
        <w:rPr>
          <w:rFonts w:ascii="Times New Roman" w:eastAsia="Calibri" w:hAnsi="Times New Roman" w:cs="Times New Roman"/>
          <w:b/>
          <w:sz w:val="28"/>
          <w:szCs w:val="28"/>
        </w:rPr>
        <w:t>Т</w:t>
      </w:r>
      <w:r w:rsidRPr="00ED398E">
        <w:rPr>
          <w:rFonts w:ascii="Times New Roman" w:eastAsia="Calibri" w:hAnsi="Times New Roman" w:cs="Times New Roman"/>
          <w:b/>
          <w:sz w:val="28"/>
          <w:szCs w:val="28"/>
        </w:rPr>
        <w:t>ериторіального  управління Служби судової охорони</w:t>
      </w:r>
    </w:p>
    <w:p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 xml:space="preserve">у </w:t>
      </w:r>
      <w:r w:rsidR="00D554F7">
        <w:rPr>
          <w:rFonts w:ascii="Times New Roman" w:eastAsia="Calibri" w:hAnsi="Times New Roman" w:cs="Times New Roman"/>
          <w:b/>
          <w:sz w:val="28"/>
          <w:szCs w:val="28"/>
        </w:rPr>
        <w:t>Черкаській</w:t>
      </w:r>
      <w:r w:rsidRPr="00ED398E">
        <w:rPr>
          <w:rFonts w:ascii="Times New Roman" w:eastAsia="Calibri" w:hAnsi="Times New Roman" w:cs="Times New Roman"/>
          <w:b/>
          <w:sz w:val="28"/>
          <w:szCs w:val="28"/>
        </w:rPr>
        <w:t xml:space="preserve"> області</w:t>
      </w:r>
    </w:p>
    <w:p w:rsidR="00ED398E" w:rsidRPr="00ED398E" w:rsidRDefault="00ED398E" w:rsidP="00ED398E">
      <w:pPr>
        <w:spacing w:after="0" w:line="240" w:lineRule="auto"/>
        <w:jc w:val="center"/>
        <w:rPr>
          <w:rFonts w:ascii="Times New Roman" w:eastAsia="Calibri" w:hAnsi="Times New Roman" w:cs="Times New Roman"/>
          <w:b/>
          <w:sz w:val="28"/>
          <w:szCs w:val="28"/>
          <w:lang w:eastAsia="ru-RU"/>
        </w:rPr>
      </w:pPr>
    </w:p>
    <w:p w:rsidR="00ED398E" w:rsidRPr="00ED398E" w:rsidRDefault="00ED398E" w:rsidP="00ED398E">
      <w:pPr>
        <w:spacing w:after="0" w:line="240" w:lineRule="auto"/>
        <w:jc w:val="center"/>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Загальні умови.</w:t>
      </w:r>
    </w:p>
    <w:p w:rsidR="00ED398E" w:rsidRPr="00ED398E" w:rsidRDefault="00ED398E" w:rsidP="000E2311">
      <w:pPr>
        <w:spacing w:after="0" w:line="240" w:lineRule="auto"/>
        <w:ind w:firstLine="708"/>
        <w:jc w:val="both"/>
        <w:rPr>
          <w:rFonts w:ascii="Times New Roman" w:eastAsia="Calibri" w:hAnsi="Times New Roman" w:cs="Times New Roman"/>
          <w:b/>
          <w:sz w:val="28"/>
          <w:szCs w:val="28"/>
          <w:lang w:val="ru-RU" w:eastAsia="ru-RU"/>
        </w:rPr>
      </w:pPr>
      <w:r w:rsidRPr="00ED398E">
        <w:rPr>
          <w:rFonts w:ascii="Times New Roman" w:eastAsia="Calibri" w:hAnsi="Times New Roman" w:cs="Times New Roman"/>
          <w:b/>
          <w:sz w:val="28"/>
          <w:szCs w:val="28"/>
          <w:lang w:eastAsia="ru-RU"/>
        </w:rPr>
        <w:t xml:space="preserve">1. Основні повноваження </w:t>
      </w:r>
      <w:r w:rsidR="00EC56BF">
        <w:rPr>
          <w:rFonts w:ascii="Times New Roman" w:eastAsia="Calibri" w:hAnsi="Times New Roman" w:cs="Times New Roman"/>
          <w:b/>
          <w:sz w:val="28"/>
          <w:szCs w:val="28"/>
        </w:rPr>
        <w:t xml:space="preserve">провідного спеціаліста </w:t>
      </w:r>
      <w:r w:rsidR="003B25F1">
        <w:rPr>
          <w:rFonts w:ascii="Times New Roman" w:eastAsia="Calibri" w:hAnsi="Times New Roman" w:cs="Times New Roman"/>
          <w:b/>
          <w:sz w:val="28"/>
          <w:szCs w:val="28"/>
        </w:rPr>
        <w:t>медичної служби</w:t>
      </w:r>
      <w:r w:rsidR="00EC56BF">
        <w:rPr>
          <w:rFonts w:ascii="Times New Roman" w:eastAsia="Calibri" w:hAnsi="Times New Roman" w:cs="Times New Roman"/>
          <w:b/>
          <w:sz w:val="28"/>
          <w:szCs w:val="28"/>
          <w:lang w:eastAsia="ru-RU"/>
        </w:rPr>
        <w:t xml:space="preserve"> </w:t>
      </w:r>
      <w:r w:rsidR="00D554F7">
        <w:rPr>
          <w:rFonts w:ascii="Times New Roman" w:eastAsia="Calibri" w:hAnsi="Times New Roman" w:cs="Times New Roman"/>
          <w:b/>
          <w:sz w:val="28"/>
          <w:szCs w:val="28"/>
          <w:lang w:eastAsia="ru-RU"/>
        </w:rPr>
        <w:t>Т</w:t>
      </w:r>
      <w:r w:rsidRPr="00ED398E">
        <w:rPr>
          <w:rFonts w:ascii="Times New Roman" w:eastAsia="Calibri" w:hAnsi="Times New Roman" w:cs="Times New Roman"/>
          <w:b/>
          <w:sz w:val="28"/>
          <w:szCs w:val="28"/>
          <w:lang w:eastAsia="ru-RU"/>
        </w:rPr>
        <w:t>ериторіального</w:t>
      </w:r>
      <w:r w:rsidR="003C1C2A">
        <w:rPr>
          <w:rFonts w:ascii="Times New Roman" w:eastAsia="Calibri" w:hAnsi="Times New Roman" w:cs="Times New Roman"/>
          <w:b/>
          <w:sz w:val="28"/>
          <w:szCs w:val="28"/>
          <w:lang w:eastAsia="ru-RU"/>
        </w:rPr>
        <w:t xml:space="preserve"> </w:t>
      </w:r>
      <w:r w:rsidRPr="00ED398E">
        <w:rPr>
          <w:rFonts w:ascii="Times New Roman" w:eastAsia="Calibri" w:hAnsi="Times New Roman" w:cs="Times New Roman"/>
          <w:b/>
          <w:sz w:val="28"/>
          <w:szCs w:val="28"/>
          <w:lang w:eastAsia="ru-RU"/>
        </w:rPr>
        <w:t>управління Служб</w:t>
      </w:r>
      <w:r w:rsidR="00D554F7">
        <w:rPr>
          <w:rFonts w:ascii="Times New Roman" w:eastAsia="Calibri" w:hAnsi="Times New Roman" w:cs="Times New Roman"/>
          <w:b/>
          <w:sz w:val="28"/>
          <w:szCs w:val="28"/>
          <w:lang w:eastAsia="ru-RU"/>
        </w:rPr>
        <w:t>и судової охорони у Черкаській</w:t>
      </w:r>
      <w:r w:rsidRPr="00ED398E">
        <w:rPr>
          <w:rFonts w:ascii="Times New Roman" w:eastAsia="Calibri" w:hAnsi="Times New Roman" w:cs="Times New Roman"/>
          <w:b/>
          <w:sz w:val="28"/>
          <w:szCs w:val="28"/>
          <w:lang w:eastAsia="ru-RU"/>
        </w:rPr>
        <w:t xml:space="preserve"> області: </w:t>
      </w:r>
    </w:p>
    <w:p w:rsidR="0013529C" w:rsidRPr="0013529C" w:rsidRDefault="0013529C" w:rsidP="0013529C">
      <w:pPr>
        <w:spacing w:after="0" w:line="240" w:lineRule="auto"/>
        <w:ind w:firstLine="709"/>
        <w:jc w:val="both"/>
        <w:rPr>
          <w:rFonts w:ascii="Times New Roman" w:eastAsia="Calibri" w:hAnsi="Times New Roman" w:cs="Times New Roman"/>
          <w:sz w:val="28"/>
          <w:szCs w:val="28"/>
          <w:lang w:eastAsia="ru-RU"/>
        </w:rPr>
      </w:pPr>
      <w:r w:rsidRPr="0013529C">
        <w:rPr>
          <w:rFonts w:ascii="Times New Roman" w:eastAsia="Calibri" w:hAnsi="Times New Roman" w:cs="Times New Roman"/>
          <w:sz w:val="28"/>
          <w:szCs w:val="28"/>
          <w:lang w:eastAsia="ru-RU"/>
        </w:rPr>
        <w:t>1) визначає завдання, напрямки і порядок медичного забезпечення співробітників (працівників) Територіального управління Служби судової охорони у Черкаській області (далі – Служба) відповідно до загальнодержавної політики та стратегії в галузі охорони здоров'я України;</w:t>
      </w:r>
    </w:p>
    <w:p w:rsidR="0013529C" w:rsidRPr="0013529C" w:rsidRDefault="0013529C" w:rsidP="0013529C">
      <w:pPr>
        <w:spacing w:after="0" w:line="240" w:lineRule="auto"/>
        <w:ind w:firstLine="709"/>
        <w:jc w:val="both"/>
        <w:rPr>
          <w:rFonts w:ascii="Times New Roman" w:eastAsia="Calibri" w:hAnsi="Times New Roman" w:cs="Times New Roman"/>
          <w:sz w:val="28"/>
          <w:szCs w:val="28"/>
          <w:lang w:eastAsia="ru-RU"/>
        </w:rPr>
      </w:pPr>
      <w:r w:rsidRPr="0013529C">
        <w:rPr>
          <w:rFonts w:ascii="Times New Roman" w:eastAsia="Calibri" w:hAnsi="Times New Roman" w:cs="Times New Roman"/>
          <w:sz w:val="28"/>
          <w:szCs w:val="28"/>
          <w:lang w:eastAsia="ru-RU"/>
        </w:rPr>
        <w:t>2) організація надання співробітникам (працівникам) Служби медичної допомоги на рівні сучасних досягнень медичної науки і практики;</w:t>
      </w:r>
    </w:p>
    <w:p w:rsidR="0013529C" w:rsidRPr="0013529C" w:rsidRDefault="0013529C" w:rsidP="0013529C">
      <w:pPr>
        <w:spacing w:after="0" w:line="240" w:lineRule="auto"/>
        <w:ind w:firstLine="720"/>
        <w:jc w:val="both"/>
        <w:rPr>
          <w:rFonts w:ascii="Times New Roman" w:eastAsia="Calibri" w:hAnsi="Times New Roman" w:cs="Times New Roman"/>
          <w:sz w:val="28"/>
          <w:szCs w:val="28"/>
          <w:lang w:eastAsia="ru-RU"/>
        </w:rPr>
      </w:pPr>
      <w:r w:rsidRPr="0013529C">
        <w:rPr>
          <w:rFonts w:ascii="Times New Roman" w:eastAsia="Calibri" w:hAnsi="Times New Roman" w:cs="Times New Roman"/>
          <w:sz w:val="28"/>
          <w:szCs w:val="28"/>
          <w:lang w:eastAsia="ru-RU"/>
        </w:rPr>
        <w:t>3) організація взаємодії з лікувально-профілактичними закладами Міністерства внутрішніх справ України, Міністерства охорони здоров'я України з метою оперативного вирішення питань медичного забезпечення, своєчасного надання кваліфікованої, спеціалізованої медичної допомоги;</w:t>
      </w:r>
    </w:p>
    <w:p w:rsidR="0013529C" w:rsidRPr="0013529C" w:rsidRDefault="0013529C" w:rsidP="0013529C">
      <w:pPr>
        <w:spacing w:after="0" w:line="240" w:lineRule="auto"/>
        <w:ind w:firstLine="709"/>
        <w:jc w:val="both"/>
        <w:rPr>
          <w:rFonts w:ascii="Times New Roman" w:eastAsia="Calibri" w:hAnsi="Times New Roman" w:cs="Times New Roman"/>
          <w:sz w:val="28"/>
          <w:szCs w:val="28"/>
          <w:lang w:eastAsia="ru-RU"/>
        </w:rPr>
      </w:pPr>
      <w:r w:rsidRPr="0013529C">
        <w:rPr>
          <w:rFonts w:ascii="Times New Roman" w:eastAsia="Calibri" w:hAnsi="Times New Roman" w:cs="Times New Roman"/>
          <w:sz w:val="28"/>
          <w:szCs w:val="28"/>
          <w:lang w:eastAsia="ru-RU"/>
        </w:rPr>
        <w:t>4) організація і проведення психогігієнічних і психопрофілактичних заходів та контроль за добором кандидатів на проходження служби з подальшим аналізом стану їх здоров'я;</w:t>
      </w:r>
    </w:p>
    <w:p w:rsidR="0013529C" w:rsidRPr="0013529C" w:rsidRDefault="0013529C" w:rsidP="0013529C">
      <w:pPr>
        <w:spacing w:after="0" w:line="240" w:lineRule="auto"/>
        <w:ind w:firstLine="709"/>
        <w:jc w:val="both"/>
        <w:rPr>
          <w:rFonts w:ascii="Times New Roman" w:eastAsia="Calibri" w:hAnsi="Times New Roman" w:cs="Times New Roman"/>
          <w:sz w:val="28"/>
          <w:szCs w:val="28"/>
          <w:lang w:eastAsia="ru-RU"/>
        </w:rPr>
      </w:pPr>
      <w:r w:rsidRPr="0013529C">
        <w:rPr>
          <w:rFonts w:ascii="Times New Roman" w:eastAsia="Calibri" w:hAnsi="Times New Roman" w:cs="Times New Roman"/>
          <w:sz w:val="28"/>
          <w:szCs w:val="28"/>
          <w:lang w:eastAsia="ru-RU"/>
        </w:rPr>
        <w:t xml:space="preserve">5) організація медичного забезпечення службової діяльності співробітників  Служби; </w:t>
      </w:r>
    </w:p>
    <w:p w:rsidR="0013529C" w:rsidRPr="0013529C" w:rsidRDefault="0013529C" w:rsidP="0013529C">
      <w:pPr>
        <w:spacing w:after="0" w:line="240" w:lineRule="auto"/>
        <w:ind w:firstLine="709"/>
        <w:jc w:val="both"/>
        <w:rPr>
          <w:rFonts w:ascii="Times New Roman" w:eastAsia="Calibri" w:hAnsi="Times New Roman" w:cs="Times New Roman"/>
          <w:sz w:val="28"/>
          <w:szCs w:val="28"/>
          <w:lang w:eastAsia="ru-RU"/>
        </w:rPr>
      </w:pPr>
      <w:r w:rsidRPr="0013529C">
        <w:rPr>
          <w:rFonts w:ascii="Times New Roman" w:eastAsia="Calibri" w:hAnsi="Times New Roman" w:cs="Times New Roman"/>
          <w:sz w:val="28"/>
          <w:szCs w:val="28"/>
          <w:lang w:eastAsia="ru-RU"/>
        </w:rPr>
        <w:t>6) проведення комплексу заходів, спрямованих на збереження і зміцнення здоров'я співробітників (працівників) Служби, профілактики захворювань під час виконання ними службових завдань;</w:t>
      </w:r>
    </w:p>
    <w:p w:rsidR="0013529C" w:rsidRPr="0013529C" w:rsidRDefault="0013529C" w:rsidP="0013529C">
      <w:pPr>
        <w:spacing w:after="0" w:line="240" w:lineRule="auto"/>
        <w:ind w:firstLine="709"/>
        <w:jc w:val="both"/>
        <w:rPr>
          <w:rFonts w:ascii="Times New Roman" w:eastAsia="Calibri" w:hAnsi="Times New Roman" w:cs="Times New Roman"/>
          <w:sz w:val="28"/>
          <w:szCs w:val="28"/>
          <w:lang w:eastAsia="ru-RU"/>
        </w:rPr>
      </w:pPr>
      <w:r w:rsidRPr="0013529C">
        <w:rPr>
          <w:rFonts w:ascii="Times New Roman" w:eastAsia="Calibri" w:hAnsi="Times New Roman" w:cs="Times New Roman"/>
          <w:sz w:val="28"/>
          <w:szCs w:val="28"/>
          <w:lang w:eastAsia="ru-RU"/>
        </w:rPr>
        <w:t>7) організація і проведення заходів щодо забезпечення санітарно-епідемічного благополуччя в підрозділах Служби;</w:t>
      </w:r>
    </w:p>
    <w:p w:rsidR="0013529C" w:rsidRPr="0013529C" w:rsidRDefault="0013529C" w:rsidP="0013529C">
      <w:pPr>
        <w:spacing w:after="0" w:line="240" w:lineRule="auto"/>
        <w:ind w:firstLine="709"/>
        <w:jc w:val="both"/>
        <w:rPr>
          <w:rFonts w:ascii="Times New Roman" w:eastAsia="Calibri" w:hAnsi="Times New Roman" w:cs="Times New Roman"/>
          <w:sz w:val="28"/>
          <w:szCs w:val="28"/>
          <w:lang w:eastAsia="ru-RU"/>
        </w:rPr>
      </w:pPr>
      <w:r w:rsidRPr="0013529C">
        <w:rPr>
          <w:rFonts w:ascii="Times New Roman" w:eastAsia="Calibri" w:hAnsi="Times New Roman" w:cs="Times New Roman"/>
          <w:sz w:val="28"/>
          <w:szCs w:val="28"/>
          <w:lang w:eastAsia="ru-RU"/>
        </w:rPr>
        <w:t>8) медичний контроль за харчуванням, забезпеченням умов праці, побуту, фізичного розвитку співробітників Служби;</w:t>
      </w:r>
    </w:p>
    <w:p w:rsidR="0013529C" w:rsidRPr="0013529C" w:rsidRDefault="0013529C" w:rsidP="0013529C">
      <w:pPr>
        <w:spacing w:after="0" w:line="240" w:lineRule="auto"/>
        <w:ind w:firstLine="709"/>
        <w:jc w:val="both"/>
        <w:rPr>
          <w:rFonts w:ascii="Times New Roman" w:eastAsia="Calibri" w:hAnsi="Times New Roman" w:cs="Times New Roman"/>
          <w:sz w:val="28"/>
          <w:szCs w:val="28"/>
          <w:lang w:eastAsia="ru-RU"/>
        </w:rPr>
      </w:pPr>
      <w:r w:rsidRPr="0013529C">
        <w:rPr>
          <w:rFonts w:ascii="Times New Roman" w:eastAsia="Calibri" w:hAnsi="Times New Roman" w:cs="Times New Roman"/>
          <w:sz w:val="28"/>
          <w:szCs w:val="28"/>
          <w:lang w:eastAsia="ru-RU"/>
        </w:rPr>
        <w:t>9) організація медичної та спеціальної підготовки співробітників та працівників Служби, вжиття необхідних заходів щодо її покращення;</w:t>
      </w:r>
    </w:p>
    <w:p w:rsidR="0013529C" w:rsidRPr="0013529C" w:rsidRDefault="0013529C" w:rsidP="0013529C">
      <w:pPr>
        <w:spacing w:after="0" w:line="240" w:lineRule="auto"/>
        <w:ind w:firstLine="709"/>
        <w:jc w:val="both"/>
        <w:rPr>
          <w:rFonts w:ascii="Times New Roman" w:eastAsia="Calibri" w:hAnsi="Times New Roman" w:cs="Times New Roman"/>
          <w:sz w:val="28"/>
          <w:szCs w:val="28"/>
          <w:lang w:eastAsia="ru-RU"/>
        </w:rPr>
      </w:pPr>
      <w:r w:rsidRPr="0013529C">
        <w:rPr>
          <w:rFonts w:ascii="Times New Roman" w:eastAsia="Calibri" w:hAnsi="Times New Roman" w:cs="Times New Roman"/>
          <w:sz w:val="28"/>
          <w:szCs w:val="28"/>
          <w:lang w:eastAsia="ru-RU"/>
        </w:rPr>
        <w:t xml:space="preserve">10) участь у розробленні, проведенні навчань та занять зі співробітниками (працівниками), які проводяться в Службі, вдосконалення практики їх проведення; </w:t>
      </w:r>
    </w:p>
    <w:p w:rsidR="0013529C" w:rsidRPr="0013529C" w:rsidRDefault="0013529C" w:rsidP="0013529C">
      <w:pPr>
        <w:spacing w:after="0" w:line="240" w:lineRule="auto"/>
        <w:ind w:firstLine="709"/>
        <w:jc w:val="both"/>
        <w:rPr>
          <w:rFonts w:ascii="Times New Roman" w:eastAsia="Calibri" w:hAnsi="Times New Roman" w:cs="Times New Roman"/>
          <w:sz w:val="28"/>
          <w:szCs w:val="28"/>
          <w:lang w:eastAsia="ru-RU"/>
        </w:rPr>
      </w:pPr>
      <w:r w:rsidRPr="0013529C">
        <w:rPr>
          <w:rFonts w:ascii="Times New Roman" w:eastAsia="Calibri" w:hAnsi="Times New Roman" w:cs="Times New Roman"/>
          <w:sz w:val="28"/>
          <w:szCs w:val="28"/>
          <w:lang w:eastAsia="ru-RU"/>
        </w:rPr>
        <w:t>11) організація забезпечення Служби необхідним медичним майном та медичною технікою, здійснення контролю за  експлуатацією медичної техніки та обладнання;</w:t>
      </w:r>
    </w:p>
    <w:p w:rsidR="009124A5" w:rsidRPr="0013529C" w:rsidRDefault="0013529C" w:rsidP="0013529C">
      <w:pPr>
        <w:shd w:val="clear" w:color="auto" w:fill="FFFFFF"/>
        <w:spacing w:after="0" w:line="240" w:lineRule="auto"/>
        <w:ind w:firstLine="709"/>
        <w:jc w:val="both"/>
        <w:rPr>
          <w:rFonts w:ascii="Times New Roman" w:eastAsia="Calibri" w:hAnsi="Times New Roman" w:cs="Times New Roman"/>
          <w:sz w:val="28"/>
          <w:szCs w:val="28"/>
          <w:lang w:eastAsia="ru-RU"/>
        </w:rPr>
      </w:pPr>
      <w:r w:rsidRPr="0013529C">
        <w:rPr>
          <w:rFonts w:ascii="Times New Roman" w:eastAsia="Calibri" w:hAnsi="Times New Roman" w:cs="Times New Roman"/>
          <w:sz w:val="28"/>
          <w:szCs w:val="28"/>
          <w:lang w:eastAsia="ru-RU"/>
        </w:rPr>
        <w:t>12) аналіз стану лікувально-профілактичної роботи, підготовка та подання пропозицій стосовно комплексу системних заходів з удосконалення роботи.</w:t>
      </w:r>
    </w:p>
    <w:p w:rsidR="00ED398E" w:rsidRPr="00FE7E4A" w:rsidRDefault="00ED398E" w:rsidP="00ED398E">
      <w:pPr>
        <w:spacing w:before="120" w:after="120" w:line="240" w:lineRule="auto"/>
        <w:ind w:firstLine="851"/>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2. Умови оплати праці:</w:t>
      </w:r>
    </w:p>
    <w:p w:rsidR="00ED398E" w:rsidRPr="00FE7E4A" w:rsidRDefault="00ED398E" w:rsidP="00ED398E">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lastRenderedPageBreak/>
        <w:t xml:space="preserve">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w:t>
      </w:r>
      <w:r w:rsidR="00A16B08">
        <w:rPr>
          <w:rFonts w:ascii="Times New Roman" w:eastAsia="Calibri" w:hAnsi="Times New Roman" w:cs="Times New Roman"/>
          <w:sz w:val="28"/>
          <w:szCs w:val="28"/>
          <w:lang w:eastAsia="ru-RU"/>
        </w:rPr>
        <w:t>5780</w:t>
      </w:r>
      <w:r w:rsidR="009F5CA2">
        <w:rPr>
          <w:rFonts w:ascii="Times New Roman" w:eastAsia="Calibri" w:hAnsi="Times New Roman" w:cs="Times New Roman"/>
          <w:sz w:val="28"/>
          <w:szCs w:val="28"/>
          <w:lang w:eastAsia="ru-RU"/>
        </w:rPr>
        <w:t xml:space="preserve"> </w:t>
      </w:r>
      <w:r w:rsidRPr="00ED398E">
        <w:rPr>
          <w:rFonts w:ascii="Times New Roman" w:eastAsia="Calibri" w:hAnsi="Times New Roman" w:cs="Times New Roman"/>
          <w:sz w:val="28"/>
          <w:szCs w:val="28"/>
          <w:lang w:eastAsia="ru-RU"/>
        </w:rPr>
        <w:t>гривень;</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ED398E" w:rsidRPr="003C1C2A" w:rsidRDefault="00ED398E" w:rsidP="00ED398E">
      <w:pPr>
        <w:spacing w:after="0" w:line="249" w:lineRule="auto"/>
        <w:ind w:firstLine="851"/>
        <w:jc w:val="both"/>
        <w:rPr>
          <w:rFonts w:ascii="Times New Roman" w:eastAsia="Calibri" w:hAnsi="Times New Roman" w:cs="Times New Roman"/>
          <w:sz w:val="28"/>
          <w:szCs w:val="28"/>
          <w:lang w:eastAsia="ru-RU"/>
        </w:rPr>
      </w:pPr>
    </w:p>
    <w:p w:rsidR="00ED398E" w:rsidRPr="00ED398E" w:rsidRDefault="00ED398E" w:rsidP="00ED398E">
      <w:pPr>
        <w:spacing w:before="120" w:after="12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3. Інформація про строковість чи безстроковість призначення на посаду:</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 безстроково. </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p>
    <w:p w:rsidR="00ED398E" w:rsidRPr="00ED398E" w:rsidRDefault="00ED398E" w:rsidP="00ED398E">
      <w:pPr>
        <w:spacing w:before="120" w:after="12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4. Перелік документів, необхідних для участі в конкурсі, та строк їх подання:</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2) копія паспорта громадянина України, ідентифікаційний код;</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3) копії документів про освіту (диплом/атестат з додатком з оцінками);</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6) копія трудової книжки</w:t>
      </w:r>
      <w:r w:rsidR="008749F4">
        <w:rPr>
          <w:color w:val="3A3A3A"/>
          <w:sz w:val="28"/>
          <w:szCs w:val="28"/>
        </w:rPr>
        <w:t xml:space="preserve"> (за наявності)</w:t>
      </w:r>
      <w:r w:rsidRPr="00C861FA">
        <w:rPr>
          <w:color w:val="3A3A3A"/>
          <w:sz w:val="28"/>
          <w:szCs w:val="28"/>
        </w:rPr>
        <w:t>;</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7.1.) сертифікат про проходження профілактичного наркологічного огляду;</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7.2.) медична довідки про проходження обов’язкових попереднього та періодичного психіатричних оглядів;</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8) копія військового квитка або посвідчення особи військовослужбовця (</w:t>
      </w:r>
      <w:r w:rsidR="008749F4">
        <w:rPr>
          <w:color w:val="3A3A3A"/>
          <w:sz w:val="28"/>
          <w:szCs w:val="28"/>
        </w:rPr>
        <w:t>за наявності</w:t>
      </w:r>
      <w:r w:rsidRPr="00C861FA">
        <w:rPr>
          <w:color w:val="3A3A3A"/>
          <w:sz w:val="28"/>
          <w:szCs w:val="28"/>
        </w:rPr>
        <w:t>);</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9) документ про повну загальну середню освіту, що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w:t>
      </w:r>
    </w:p>
    <w:p w:rsidR="006C4104" w:rsidRPr="00C861FA" w:rsidRDefault="006C4104" w:rsidP="006C4104">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lastRenderedPageBreak/>
        <w:t> </w:t>
      </w:r>
    </w:p>
    <w:p w:rsidR="00ED398E" w:rsidRDefault="00ED398E" w:rsidP="00ED398E">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AD634C" w:rsidRPr="00ED398E" w:rsidRDefault="00AD634C" w:rsidP="00ED398E">
      <w:pPr>
        <w:spacing w:after="0" w:line="240" w:lineRule="auto"/>
        <w:ind w:firstLine="851"/>
        <w:jc w:val="both"/>
        <w:rPr>
          <w:rFonts w:ascii="Times New Roman" w:eastAsia="Calibri" w:hAnsi="Times New Roman" w:cs="Times New Roman"/>
          <w:sz w:val="28"/>
          <w:szCs w:val="28"/>
          <w:lang w:val="ru-RU" w:eastAsia="ru-RU"/>
        </w:rPr>
      </w:pPr>
    </w:p>
    <w:p w:rsidR="00CA092A" w:rsidRPr="00E73A5C" w:rsidRDefault="00CA092A" w:rsidP="00CA092A">
      <w:pPr>
        <w:spacing w:after="0" w:line="216" w:lineRule="auto"/>
        <w:ind w:firstLine="709"/>
        <w:jc w:val="both"/>
        <w:rPr>
          <w:rFonts w:ascii="Times New Roman" w:eastAsia="Times New Roman" w:hAnsi="Times New Roman" w:cs="Times New Roman"/>
          <w:sz w:val="28"/>
          <w:szCs w:val="28"/>
          <w:lang w:eastAsia="ru-RU"/>
        </w:rPr>
      </w:pPr>
      <w:r w:rsidRPr="00E73A5C">
        <w:rPr>
          <w:rFonts w:ascii="Times New Roman" w:eastAsia="Times New Roman" w:hAnsi="Times New Roman" w:cs="Times New Roman"/>
          <w:sz w:val="28"/>
          <w:szCs w:val="28"/>
          <w:lang w:eastAsia="ru-RU"/>
        </w:rPr>
        <w:t>Документи приймаються з 0</w:t>
      </w:r>
      <w:r>
        <w:rPr>
          <w:rFonts w:ascii="Times New Roman" w:eastAsia="Times New Roman" w:hAnsi="Times New Roman" w:cs="Times New Roman"/>
          <w:sz w:val="28"/>
          <w:szCs w:val="28"/>
          <w:lang w:eastAsia="ru-RU"/>
        </w:rPr>
        <w:t>9</w:t>
      </w:r>
      <w:r w:rsidRPr="00E73A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r w:rsidRPr="00E73A5C">
        <w:rPr>
          <w:rFonts w:ascii="Times New Roman" w:eastAsia="Times New Roman" w:hAnsi="Times New Roman" w:cs="Times New Roman"/>
          <w:sz w:val="28"/>
          <w:szCs w:val="28"/>
          <w:lang w:eastAsia="ru-RU"/>
        </w:rPr>
        <w:t xml:space="preserve"> години</w:t>
      </w:r>
      <w:r>
        <w:rPr>
          <w:rFonts w:ascii="Times New Roman" w:eastAsia="Times New Roman" w:hAnsi="Times New Roman" w:cs="Times New Roman"/>
          <w:sz w:val="28"/>
          <w:szCs w:val="28"/>
          <w:lang w:eastAsia="ru-RU"/>
        </w:rPr>
        <w:t xml:space="preserve"> </w:t>
      </w:r>
      <w:r w:rsidR="008749F4">
        <w:rPr>
          <w:rFonts w:ascii="Times New Roman" w:eastAsia="Times New Roman" w:hAnsi="Times New Roman" w:cs="Times New Roman"/>
          <w:sz w:val="28"/>
          <w:szCs w:val="28"/>
          <w:lang w:eastAsia="ru-RU"/>
        </w:rPr>
        <w:t>02</w:t>
      </w:r>
      <w:r>
        <w:rPr>
          <w:rFonts w:ascii="Times New Roman" w:eastAsia="Times New Roman" w:hAnsi="Times New Roman" w:cs="Times New Roman"/>
          <w:sz w:val="28"/>
          <w:szCs w:val="28"/>
          <w:lang w:eastAsia="ru-RU"/>
        </w:rPr>
        <w:t xml:space="preserve"> </w:t>
      </w:r>
      <w:r w:rsidR="008749F4">
        <w:rPr>
          <w:rFonts w:ascii="Times New Roman" w:eastAsia="Times New Roman" w:hAnsi="Times New Roman" w:cs="Times New Roman"/>
          <w:sz w:val="28"/>
          <w:szCs w:val="28"/>
          <w:lang w:eastAsia="ru-RU"/>
        </w:rPr>
        <w:t>серпня</w:t>
      </w:r>
      <w:r>
        <w:rPr>
          <w:rFonts w:ascii="Times New Roman" w:eastAsia="Times New Roman" w:hAnsi="Times New Roman" w:cs="Times New Roman"/>
          <w:sz w:val="28"/>
          <w:szCs w:val="28"/>
          <w:lang w:eastAsia="ru-RU"/>
        </w:rPr>
        <w:t xml:space="preserve"> </w:t>
      </w:r>
      <w:r w:rsidRPr="00E73A5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E73A5C">
        <w:rPr>
          <w:rFonts w:ascii="Times New Roman" w:eastAsia="Times New Roman" w:hAnsi="Times New Roman" w:cs="Times New Roman"/>
          <w:sz w:val="28"/>
          <w:szCs w:val="28"/>
          <w:lang w:eastAsia="ru-RU"/>
        </w:rPr>
        <w:t xml:space="preserve"> року до                     1</w:t>
      </w:r>
      <w:r>
        <w:rPr>
          <w:rFonts w:ascii="Times New Roman" w:eastAsia="Times New Roman" w:hAnsi="Times New Roman" w:cs="Times New Roman"/>
          <w:sz w:val="28"/>
          <w:szCs w:val="28"/>
          <w:lang w:eastAsia="ru-RU"/>
        </w:rPr>
        <w:t>0</w:t>
      </w:r>
      <w:r w:rsidRPr="00E73A5C">
        <w:rPr>
          <w:rFonts w:ascii="Times New Roman" w:eastAsia="Times New Roman" w:hAnsi="Times New Roman" w:cs="Times New Roman"/>
          <w:sz w:val="28"/>
          <w:szCs w:val="28"/>
          <w:lang w:eastAsia="ru-RU"/>
        </w:rPr>
        <w:t xml:space="preserve">:00 години </w:t>
      </w:r>
      <w:r w:rsidR="008749F4">
        <w:rPr>
          <w:rFonts w:ascii="Times New Roman" w:eastAsia="Times New Roman" w:hAnsi="Times New Roman" w:cs="Times New Roman"/>
          <w:sz w:val="28"/>
          <w:szCs w:val="28"/>
          <w:lang w:eastAsia="ru-RU"/>
        </w:rPr>
        <w:t>14 серпня</w:t>
      </w:r>
      <w:r>
        <w:rPr>
          <w:rFonts w:ascii="Times New Roman" w:eastAsia="Times New Roman" w:hAnsi="Times New Roman" w:cs="Times New Roman"/>
          <w:sz w:val="28"/>
          <w:szCs w:val="28"/>
          <w:lang w:eastAsia="ru-RU"/>
        </w:rPr>
        <w:t xml:space="preserve"> </w:t>
      </w:r>
      <w:r w:rsidRPr="00E73A5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E73A5C">
        <w:rPr>
          <w:rFonts w:ascii="Times New Roman" w:eastAsia="Times New Roman" w:hAnsi="Times New Roman" w:cs="Times New Roman"/>
          <w:sz w:val="28"/>
          <w:szCs w:val="28"/>
          <w:lang w:eastAsia="ru-RU"/>
        </w:rPr>
        <w:t xml:space="preserve"> року за </w:t>
      </w:r>
      <w:proofErr w:type="spellStart"/>
      <w:r w:rsidRPr="00E73A5C">
        <w:rPr>
          <w:rFonts w:ascii="Times New Roman" w:eastAsia="Times New Roman" w:hAnsi="Times New Roman" w:cs="Times New Roman"/>
          <w:sz w:val="28"/>
          <w:szCs w:val="28"/>
          <w:lang w:eastAsia="ru-RU"/>
        </w:rPr>
        <w:t>адресою</w:t>
      </w:r>
      <w:proofErr w:type="spellEnd"/>
      <w:r w:rsidRPr="00E73A5C">
        <w:rPr>
          <w:rFonts w:ascii="Times New Roman" w:eastAsia="Times New Roman" w:hAnsi="Times New Roman" w:cs="Times New Roman"/>
          <w:sz w:val="28"/>
          <w:szCs w:val="28"/>
          <w:lang w:eastAsia="ru-RU"/>
        </w:rPr>
        <w:t>: м. Черкаси, бульвар Шевченка, 245 (Територіальне управління Служби судової охорони у Черкаській області).</w:t>
      </w:r>
    </w:p>
    <w:p w:rsidR="00AD634C" w:rsidRPr="00AD634C" w:rsidRDefault="00AD634C" w:rsidP="00ED398E">
      <w:pPr>
        <w:spacing w:after="0" w:line="240" w:lineRule="auto"/>
        <w:ind w:firstLine="773"/>
        <w:jc w:val="both"/>
        <w:rPr>
          <w:rFonts w:ascii="Times New Roman" w:eastAsia="Calibri" w:hAnsi="Times New Roman" w:cs="Times New Roman"/>
          <w:sz w:val="28"/>
          <w:szCs w:val="28"/>
          <w:lang w:eastAsia="ru-RU"/>
        </w:rPr>
      </w:pPr>
    </w:p>
    <w:p w:rsidR="00ED398E" w:rsidRDefault="00ED398E" w:rsidP="00ED398E">
      <w:pPr>
        <w:spacing w:after="0" w:line="240" w:lineRule="auto"/>
        <w:ind w:firstLine="851"/>
        <w:jc w:val="both"/>
        <w:rPr>
          <w:rFonts w:ascii="Times New Roman" w:eastAsia="Calibri" w:hAnsi="Times New Roman" w:cs="Times New Roman"/>
          <w:sz w:val="28"/>
          <w:szCs w:val="28"/>
          <w:lang w:eastAsia="ru-RU"/>
        </w:rPr>
      </w:pPr>
      <w:r w:rsidRPr="00EC56BF">
        <w:rPr>
          <w:rFonts w:ascii="Times New Roman" w:eastAsia="Calibri" w:hAnsi="Times New Roman" w:cs="Times New Roman"/>
          <w:sz w:val="28"/>
          <w:szCs w:val="28"/>
          <w:lang w:eastAsia="ru-RU"/>
        </w:rPr>
        <w:t xml:space="preserve">На </w:t>
      </w:r>
      <w:r w:rsidR="00EC56BF" w:rsidRPr="00EC56BF">
        <w:rPr>
          <w:rFonts w:ascii="Times New Roman" w:eastAsia="Calibri" w:hAnsi="Times New Roman" w:cs="Times New Roman"/>
          <w:sz w:val="28"/>
          <w:szCs w:val="28"/>
        </w:rPr>
        <w:t xml:space="preserve">провідного спеціаліста </w:t>
      </w:r>
      <w:r w:rsidR="003B25F1" w:rsidRPr="003B25F1">
        <w:rPr>
          <w:rFonts w:ascii="Times New Roman" w:eastAsia="Calibri" w:hAnsi="Times New Roman" w:cs="Times New Roman"/>
          <w:sz w:val="28"/>
          <w:szCs w:val="28"/>
        </w:rPr>
        <w:t>медичної служби</w:t>
      </w:r>
      <w:r w:rsidR="00EC56BF" w:rsidRPr="003B25F1">
        <w:rPr>
          <w:rFonts w:ascii="Times New Roman" w:eastAsia="Calibri" w:hAnsi="Times New Roman" w:cs="Times New Roman"/>
          <w:sz w:val="28"/>
          <w:szCs w:val="28"/>
          <w:lang w:eastAsia="ru-RU"/>
        </w:rPr>
        <w:t xml:space="preserve"> </w:t>
      </w:r>
      <w:r w:rsidR="00404E66" w:rsidRPr="003B25F1">
        <w:rPr>
          <w:rFonts w:ascii="Times New Roman" w:eastAsia="Calibri" w:hAnsi="Times New Roman" w:cs="Times New Roman"/>
          <w:sz w:val="28"/>
          <w:szCs w:val="28"/>
          <w:lang w:eastAsia="ru-RU"/>
        </w:rPr>
        <w:t>Територіального</w:t>
      </w:r>
      <w:r w:rsidR="00404E66" w:rsidRPr="00ED398E">
        <w:rPr>
          <w:rFonts w:ascii="Times New Roman" w:eastAsia="Calibri" w:hAnsi="Times New Roman" w:cs="Times New Roman"/>
          <w:sz w:val="28"/>
          <w:szCs w:val="28"/>
          <w:lang w:eastAsia="ru-RU"/>
        </w:rPr>
        <w:t xml:space="preserve"> </w:t>
      </w:r>
      <w:r w:rsidRPr="00ED398E">
        <w:rPr>
          <w:rFonts w:ascii="Times New Roman" w:eastAsia="Calibri" w:hAnsi="Times New Roman" w:cs="Times New Roman"/>
          <w:sz w:val="28"/>
          <w:szCs w:val="28"/>
          <w:lang w:eastAsia="ru-RU"/>
        </w:rPr>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AD634C" w:rsidRPr="00ED398E" w:rsidRDefault="00AD634C" w:rsidP="00ED398E">
      <w:pPr>
        <w:spacing w:after="0" w:line="240" w:lineRule="auto"/>
        <w:ind w:firstLine="851"/>
        <w:jc w:val="both"/>
        <w:rPr>
          <w:rFonts w:ascii="Times New Roman" w:eastAsia="Calibri" w:hAnsi="Times New Roman" w:cs="Times New Roman"/>
          <w:sz w:val="28"/>
          <w:szCs w:val="28"/>
          <w:lang w:eastAsia="ru-RU"/>
        </w:rPr>
      </w:pPr>
    </w:p>
    <w:p w:rsidR="00EC56BF" w:rsidRDefault="00EC56BF" w:rsidP="00CA092A">
      <w:pPr>
        <w:tabs>
          <w:tab w:val="left" w:pos="641"/>
        </w:tabs>
        <w:spacing w:after="0" w:line="216" w:lineRule="auto"/>
        <w:ind w:firstLine="709"/>
        <w:jc w:val="both"/>
        <w:rPr>
          <w:rFonts w:ascii="Times New Roman" w:eastAsia="Calibri" w:hAnsi="Times New Roman" w:cs="Times New Roman"/>
          <w:b/>
          <w:sz w:val="28"/>
          <w:szCs w:val="28"/>
          <w:lang w:eastAsia="ru-RU"/>
        </w:rPr>
      </w:pPr>
    </w:p>
    <w:p w:rsidR="00EC56BF" w:rsidRDefault="00EC56BF" w:rsidP="00CA092A">
      <w:pPr>
        <w:tabs>
          <w:tab w:val="left" w:pos="641"/>
        </w:tabs>
        <w:spacing w:after="0" w:line="216" w:lineRule="auto"/>
        <w:ind w:firstLine="709"/>
        <w:jc w:val="both"/>
        <w:rPr>
          <w:rFonts w:ascii="Times New Roman" w:eastAsia="Calibri" w:hAnsi="Times New Roman" w:cs="Times New Roman"/>
          <w:b/>
          <w:sz w:val="28"/>
          <w:szCs w:val="28"/>
          <w:lang w:eastAsia="ru-RU"/>
        </w:rPr>
      </w:pPr>
    </w:p>
    <w:p w:rsidR="00CA092A" w:rsidRPr="00CE4DF3" w:rsidRDefault="00CA092A" w:rsidP="00CA092A">
      <w:pPr>
        <w:tabs>
          <w:tab w:val="left" w:pos="641"/>
        </w:tabs>
        <w:spacing w:after="0" w:line="216" w:lineRule="auto"/>
        <w:ind w:firstLine="709"/>
        <w:jc w:val="both"/>
        <w:rPr>
          <w:rFonts w:ascii="Times New Roman" w:eastAsia="Calibri" w:hAnsi="Times New Roman" w:cs="Times New Roman"/>
          <w:b/>
          <w:sz w:val="28"/>
          <w:szCs w:val="28"/>
          <w:lang w:eastAsia="ru-RU"/>
        </w:rPr>
      </w:pPr>
      <w:r w:rsidRPr="00CE4DF3">
        <w:rPr>
          <w:rFonts w:ascii="Times New Roman" w:eastAsia="Calibri" w:hAnsi="Times New Roman" w:cs="Times New Roman"/>
          <w:b/>
          <w:sz w:val="28"/>
          <w:szCs w:val="28"/>
          <w:lang w:eastAsia="ru-RU"/>
        </w:rPr>
        <w:t xml:space="preserve">5. Місце, дата та час початку проведення конкурсу: </w:t>
      </w:r>
    </w:p>
    <w:p w:rsidR="00CA092A" w:rsidRDefault="00CA092A" w:rsidP="00CA092A">
      <w:pPr>
        <w:tabs>
          <w:tab w:val="left" w:pos="720"/>
        </w:tabs>
        <w:spacing w:after="0" w:line="216" w:lineRule="auto"/>
        <w:ind w:firstLine="709"/>
        <w:jc w:val="both"/>
        <w:rPr>
          <w:rFonts w:ascii="Times New Roman" w:eastAsia="Calibri" w:hAnsi="Times New Roman" w:cs="Times New Roman"/>
          <w:sz w:val="28"/>
          <w:szCs w:val="28"/>
          <w:lang w:eastAsia="ru-RU"/>
        </w:rPr>
      </w:pPr>
      <w:r w:rsidRPr="00E73A5C">
        <w:rPr>
          <w:rFonts w:ascii="Times New Roman" w:eastAsia="Times New Roman" w:hAnsi="Times New Roman" w:cs="Times New Roman"/>
          <w:sz w:val="28"/>
          <w:szCs w:val="28"/>
          <w:lang w:eastAsia="ru-RU"/>
        </w:rPr>
        <w:t>м. Черкаси, бульвар Шевченка, 245 (Територіальне управління Служби судової охорони у Черкаській області)</w:t>
      </w:r>
      <w:r>
        <w:rPr>
          <w:rFonts w:ascii="Times New Roman" w:eastAsia="Times New Roman" w:hAnsi="Times New Roman" w:cs="Times New Roman"/>
          <w:sz w:val="28"/>
          <w:szCs w:val="28"/>
          <w:lang w:eastAsia="ru-RU"/>
        </w:rPr>
        <w:t xml:space="preserve"> </w:t>
      </w:r>
      <w:r w:rsidR="008749F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Pr>
          <w:rFonts w:ascii="Times New Roman" w:eastAsia="Calibri" w:hAnsi="Times New Roman" w:cs="Times New Roman"/>
          <w:sz w:val="28"/>
          <w:szCs w:val="28"/>
          <w:lang w:eastAsia="ru-RU"/>
        </w:rPr>
        <w:t xml:space="preserve"> </w:t>
      </w:r>
      <w:r w:rsidR="008749F4">
        <w:rPr>
          <w:rFonts w:ascii="Times New Roman" w:eastAsia="Calibri" w:hAnsi="Times New Roman" w:cs="Times New Roman"/>
          <w:sz w:val="28"/>
          <w:szCs w:val="28"/>
          <w:lang w:eastAsia="ru-RU"/>
        </w:rPr>
        <w:t>серпня</w:t>
      </w:r>
      <w:r>
        <w:rPr>
          <w:rFonts w:ascii="Times New Roman" w:eastAsia="Calibri" w:hAnsi="Times New Roman" w:cs="Times New Roman"/>
          <w:sz w:val="28"/>
          <w:szCs w:val="28"/>
          <w:lang w:eastAsia="ru-RU"/>
        </w:rPr>
        <w:t xml:space="preserve"> 2023 року о 09.00 годині.</w:t>
      </w:r>
    </w:p>
    <w:p w:rsidR="00CA092A" w:rsidRPr="00A22D29" w:rsidRDefault="00CA092A" w:rsidP="00CA092A">
      <w:pPr>
        <w:spacing w:after="0" w:line="216" w:lineRule="auto"/>
        <w:ind w:firstLine="709"/>
        <w:jc w:val="both"/>
        <w:rPr>
          <w:rFonts w:ascii="Times New Roman" w:eastAsia="Times New Roman" w:hAnsi="Times New Roman" w:cs="Times New Roman"/>
          <w:b/>
          <w:snapToGrid w:val="0"/>
          <w:sz w:val="16"/>
          <w:szCs w:val="16"/>
          <w:lang w:eastAsia="ru-RU"/>
        </w:rPr>
      </w:pPr>
    </w:p>
    <w:p w:rsidR="00CA092A" w:rsidRPr="00CE4DF3" w:rsidRDefault="00CA092A" w:rsidP="00CA092A">
      <w:pPr>
        <w:tabs>
          <w:tab w:val="left" w:pos="705"/>
        </w:tabs>
        <w:spacing w:after="0" w:line="216" w:lineRule="auto"/>
        <w:ind w:firstLine="709"/>
        <w:jc w:val="both"/>
        <w:rPr>
          <w:rFonts w:ascii="Times New Roman" w:eastAsia="Times New Roman" w:hAnsi="Times New Roman" w:cs="Times New Roman"/>
          <w:b/>
          <w:snapToGrid w:val="0"/>
          <w:sz w:val="28"/>
          <w:szCs w:val="28"/>
          <w:lang w:eastAsia="ru-RU"/>
        </w:rPr>
      </w:pPr>
      <w:r w:rsidRPr="00CE4DF3">
        <w:rPr>
          <w:rFonts w:ascii="Times New Roman" w:eastAsia="Times New Roman" w:hAnsi="Times New Roman" w:cs="Times New Roman"/>
          <w:b/>
          <w:snapToGrid w:val="0"/>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CA092A" w:rsidRPr="003E481B" w:rsidRDefault="00CA092A" w:rsidP="00CA092A">
      <w:pPr>
        <w:widowControl w:val="0"/>
        <w:tabs>
          <w:tab w:val="left" w:pos="142"/>
        </w:tabs>
        <w:spacing w:after="0" w:line="216" w:lineRule="auto"/>
        <w:ind w:firstLine="709"/>
        <w:jc w:val="both"/>
        <w:rPr>
          <w:rFonts w:ascii="Times New Roman" w:eastAsia="Times New Roman" w:hAnsi="Times New Roman" w:cs="Times New Roman"/>
          <w:b/>
          <w:snapToGrid w:val="0"/>
          <w:sz w:val="28"/>
          <w:szCs w:val="28"/>
          <w:lang w:eastAsia="ru-RU"/>
        </w:rPr>
      </w:pPr>
      <w:r w:rsidRPr="0030318F">
        <w:rPr>
          <w:rFonts w:ascii="Times New Roman" w:eastAsia="Times New Roman" w:hAnsi="Times New Roman"/>
          <w:sz w:val="28"/>
          <w:szCs w:val="28"/>
          <w:lang w:eastAsia="ru-RU"/>
        </w:rPr>
        <w:t>(0</w:t>
      </w:r>
      <w:r>
        <w:rPr>
          <w:rFonts w:ascii="Times New Roman" w:eastAsia="Times New Roman" w:hAnsi="Times New Roman"/>
          <w:sz w:val="28"/>
          <w:szCs w:val="28"/>
          <w:lang w:eastAsia="ru-RU"/>
        </w:rPr>
        <w:t>99</w:t>
      </w:r>
      <w:r w:rsidRPr="003031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133</w:t>
      </w:r>
      <w:r w:rsidRPr="0030318F">
        <w:rPr>
          <w:rFonts w:ascii="Times New Roman" w:eastAsia="Times New Roman" w:hAnsi="Times New Roman"/>
          <w:sz w:val="28"/>
          <w:szCs w:val="28"/>
          <w:lang w:eastAsia="ru-RU"/>
        </w:rPr>
        <w:t>-</w:t>
      </w:r>
      <w:r>
        <w:rPr>
          <w:rFonts w:ascii="Times New Roman" w:eastAsia="Times New Roman" w:hAnsi="Times New Roman"/>
          <w:sz w:val="28"/>
          <w:szCs w:val="28"/>
          <w:lang w:eastAsia="ru-RU"/>
        </w:rPr>
        <w:t>86</w:t>
      </w:r>
      <w:r w:rsidRPr="0030318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30; </w:t>
      </w:r>
      <w:proofErr w:type="spellStart"/>
      <w:r>
        <w:rPr>
          <w:rFonts w:ascii="Times New Roman" w:hAnsi="Times New Roman" w:cs="Times New Roman"/>
          <w:sz w:val="28"/>
          <w:szCs w:val="28"/>
          <w:lang w:val="en-US"/>
        </w:rPr>
        <w:t>vrp</w:t>
      </w:r>
      <w:proofErr w:type="spellEnd"/>
      <w:r w:rsidRPr="007B41DC">
        <w:rPr>
          <w:rFonts w:ascii="Times New Roman" w:hAnsi="Times New Roman" w:cs="Times New Roman"/>
          <w:sz w:val="28"/>
          <w:szCs w:val="28"/>
        </w:rPr>
        <w:t>.ck@sso.gov.ua</w:t>
      </w:r>
    </w:p>
    <w:p w:rsidR="00CA092A" w:rsidRDefault="00CA092A" w:rsidP="00CA092A">
      <w:pPr>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Алексашкіна Людмила Леонідівна;</w:t>
      </w:r>
    </w:p>
    <w:p w:rsidR="008749F4" w:rsidRDefault="008749F4" w:rsidP="00CA092A">
      <w:pPr>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Рудікевич Валерій Володимирович</w:t>
      </w:r>
    </w:p>
    <w:p w:rsidR="00CA092A" w:rsidRPr="00CE4DF3" w:rsidRDefault="00CA092A" w:rsidP="00CA092A">
      <w:pPr>
        <w:spacing w:after="0" w:line="216"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Запісочний Олександр Іванович.</w:t>
      </w:r>
    </w:p>
    <w:tbl>
      <w:tblPr>
        <w:tblW w:w="10060" w:type="dxa"/>
        <w:tblInd w:w="108" w:type="dxa"/>
        <w:tblLook w:val="0000" w:firstRow="0" w:lastRow="0" w:firstColumn="0" w:lastColumn="0" w:noHBand="0" w:noVBand="0"/>
      </w:tblPr>
      <w:tblGrid>
        <w:gridCol w:w="10060"/>
      </w:tblGrid>
      <w:tr w:rsidR="00CA092A" w:rsidRPr="00053B0E" w:rsidTr="00256AAB">
        <w:trPr>
          <w:trHeight w:val="13467"/>
        </w:trPr>
        <w:tc>
          <w:tcPr>
            <w:tcW w:w="10060" w:type="dxa"/>
          </w:tcPr>
          <w:tbl>
            <w:tblPr>
              <w:tblW w:w="9844" w:type="dxa"/>
              <w:tblLook w:val="04A0" w:firstRow="1" w:lastRow="0" w:firstColumn="1" w:lastColumn="0" w:noHBand="0" w:noVBand="1"/>
            </w:tblPr>
            <w:tblGrid>
              <w:gridCol w:w="247"/>
              <w:gridCol w:w="3656"/>
              <w:gridCol w:w="105"/>
              <w:gridCol w:w="24"/>
              <w:gridCol w:w="5253"/>
              <w:gridCol w:w="283"/>
              <w:gridCol w:w="276"/>
            </w:tblGrid>
            <w:tr w:rsidR="00CA092A" w:rsidRPr="00CE4DF3" w:rsidTr="000E1699">
              <w:trPr>
                <w:gridAfter w:val="1"/>
                <w:wAfter w:w="276" w:type="dxa"/>
                <w:trHeight w:val="408"/>
              </w:trPr>
              <w:tc>
                <w:tcPr>
                  <w:tcW w:w="9568" w:type="dxa"/>
                  <w:gridSpan w:val="6"/>
                </w:tcPr>
                <w:p w:rsidR="00CA092A" w:rsidRPr="00CE4DF3" w:rsidRDefault="00CA092A" w:rsidP="000E1699">
                  <w:pPr>
                    <w:spacing w:after="0" w:line="216" w:lineRule="auto"/>
                    <w:jc w:val="center"/>
                    <w:rPr>
                      <w:rFonts w:ascii="Times New Roman" w:hAnsi="Times New Roman"/>
                      <w:b/>
                      <w:sz w:val="28"/>
                      <w:szCs w:val="28"/>
                    </w:rPr>
                  </w:pPr>
                  <w:r w:rsidRPr="00CE4DF3">
                    <w:rPr>
                      <w:rFonts w:ascii="Times New Roman" w:hAnsi="Times New Roman"/>
                      <w:b/>
                      <w:sz w:val="28"/>
                      <w:szCs w:val="28"/>
                    </w:rPr>
                    <w:lastRenderedPageBreak/>
                    <w:t>Кваліфікаційні вимоги</w:t>
                  </w:r>
                </w:p>
              </w:tc>
            </w:tr>
            <w:tr w:rsidR="00CA092A" w:rsidRPr="00CE4DF3" w:rsidTr="000E1699">
              <w:trPr>
                <w:gridAfter w:val="1"/>
                <w:wAfter w:w="276" w:type="dxa"/>
                <w:trHeight w:val="408"/>
              </w:trPr>
              <w:tc>
                <w:tcPr>
                  <w:tcW w:w="9568" w:type="dxa"/>
                  <w:gridSpan w:val="6"/>
                </w:tcPr>
                <w:p w:rsidR="00CA092A" w:rsidRPr="00CE4DF3" w:rsidRDefault="00CA092A" w:rsidP="000E1699">
                  <w:pPr>
                    <w:spacing w:after="0" w:line="216" w:lineRule="auto"/>
                    <w:jc w:val="center"/>
                    <w:rPr>
                      <w:rFonts w:ascii="Times New Roman" w:hAnsi="Times New Roman"/>
                      <w:b/>
                      <w:sz w:val="28"/>
                      <w:szCs w:val="28"/>
                    </w:rPr>
                  </w:pPr>
                </w:p>
              </w:tc>
            </w:tr>
            <w:tr w:rsidR="00CA092A" w:rsidRPr="00CE4DF3" w:rsidTr="000E1699">
              <w:trPr>
                <w:gridAfter w:val="1"/>
                <w:wAfter w:w="276" w:type="dxa"/>
                <w:trHeight w:val="408"/>
              </w:trPr>
              <w:tc>
                <w:tcPr>
                  <w:tcW w:w="4032" w:type="dxa"/>
                  <w:gridSpan w:val="4"/>
                  <w:hideMark/>
                </w:tcPr>
                <w:p w:rsidR="00CA092A" w:rsidRPr="00CE4DF3" w:rsidRDefault="00CA092A" w:rsidP="000E1699">
                  <w:pPr>
                    <w:shd w:val="clear" w:color="auto" w:fill="FFFFFF"/>
                    <w:spacing w:after="0" w:line="216" w:lineRule="auto"/>
                    <w:rPr>
                      <w:rFonts w:ascii="Times New Roman" w:hAnsi="Times New Roman"/>
                      <w:sz w:val="28"/>
                      <w:szCs w:val="28"/>
                    </w:rPr>
                  </w:pPr>
                  <w:r>
                    <w:rPr>
                      <w:rFonts w:ascii="Times New Roman" w:hAnsi="Times New Roman"/>
                      <w:sz w:val="28"/>
                      <w:szCs w:val="28"/>
                    </w:rPr>
                    <w:t>1</w:t>
                  </w:r>
                  <w:r w:rsidRPr="00CE4DF3">
                    <w:rPr>
                      <w:rFonts w:ascii="Times New Roman" w:hAnsi="Times New Roman"/>
                      <w:sz w:val="28"/>
                      <w:szCs w:val="28"/>
                    </w:rPr>
                    <w:t>. Освіта</w:t>
                  </w:r>
                </w:p>
              </w:tc>
              <w:tc>
                <w:tcPr>
                  <w:tcW w:w="5536" w:type="dxa"/>
                  <w:gridSpan w:val="2"/>
                  <w:hideMark/>
                </w:tcPr>
                <w:p w:rsidR="00CA092A" w:rsidRPr="00444D6E" w:rsidRDefault="00444D6E" w:rsidP="000E1699">
                  <w:pPr>
                    <w:spacing w:after="0" w:line="216" w:lineRule="auto"/>
                    <w:jc w:val="both"/>
                    <w:rPr>
                      <w:rFonts w:ascii="Times New Roman" w:hAnsi="Times New Roman" w:cs="Times New Roman"/>
                      <w:sz w:val="28"/>
                      <w:szCs w:val="28"/>
                    </w:rPr>
                  </w:pPr>
                  <w:r w:rsidRPr="00444D6E">
                    <w:rPr>
                      <w:rFonts w:ascii="Times New Roman" w:hAnsi="Times New Roman" w:cs="Times New Roman"/>
                      <w:color w:val="000000"/>
                      <w:sz w:val="28"/>
                      <w:szCs w:val="28"/>
                      <w:lang w:eastAsia="uk-UA" w:bidi="uk-UA"/>
                    </w:rPr>
                    <w:t>освіта вища, ступінь вищої освіти - не нижче бакалавра</w:t>
                  </w:r>
                  <w:r w:rsidR="0013529C">
                    <w:rPr>
                      <w:rFonts w:ascii="Times New Roman" w:hAnsi="Times New Roman" w:cs="Times New Roman"/>
                      <w:color w:val="000000"/>
                      <w:sz w:val="28"/>
                      <w:szCs w:val="28"/>
                      <w:lang w:eastAsia="uk-UA" w:bidi="uk-UA"/>
                    </w:rPr>
                    <w:t xml:space="preserve"> (</w:t>
                  </w:r>
                  <w:r w:rsidR="0013529C" w:rsidRPr="0013529C">
                    <w:rPr>
                      <w:rFonts w:ascii="Times New Roman" w:hAnsi="Times New Roman" w:cs="Times New Roman"/>
                      <w:color w:val="000000"/>
                      <w:sz w:val="28"/>
                      <w:szCs w:val="28"/>
                      <w:lang w:eastAsia="uk-UA" w:bidi="uk-UA"/>
                    </w:rPr>
                    <w:t>освіта в галузі знань «Охорона здоров’я»)</w:t>
                  </w:r>
                </w:p>
              </w:tc>
            </w:tr>
            <w:tr w:rsidR="00CA092A" w:rsidRPr="00CE4DF3" w:rsidTr="000E1699">
              <w:trPr>
                <w:gridAfter w:val="1"/>
                <w:wAfter w:w="276" w:type="dxa"/>
                <w:trHeight w:val="408"/>
              </w:trPr>
              <w:tc>
                <w:tcPr>
                  <w:tcW w:w="4032" w:type="dxa"/>
                  <w:gridSpan w:val="4"/>
                  <w:hideMark/>
                </w:tcPr>
                <w:p w:rsidR="00CA092A" w:rsidRPr="00CE4DF3" w:rsidRDefault="00CA092A" w:rsidP="000E1699">
                  <w:pPr>
                    <w:spacing w:after="0" w:line="216" w:lineRule="auto"/>
                    <w:jc w:val="both"/>
                    <w:rPr>
                      <w:rFonts w:ascii="Times New Roman" w:hAnsi="Times New Roman"/>
                      <w:sz w:val="28"/>
                      <w:szCs w:val="28"/>
                    </w:rPr>
                  </w:pPr>
                  <w:r>
                    <w:rPr>
                      <w:rFonts w:ascii="Times New Roman" w:hAnsi="Times New Roman"/>
                      <w:sz w:val="28"/>
                      <w:szCs w:val="28"/>
                    </w:rPr>
                    <w:t>2</w:t>
                  </w:r>
                  <w:r w:rsidRPr="00CE4DF3">
                    <w:rPr>
                      <w:rFonts w:ascii="Times New Roman" w:hAnsi="Times New Roman"/>
                      <w:sz w:val="28"/>
                      <w:szCs w:val="28"/>
                    </w:rPr>
                    <w:t>. Досвід роботи</w:t>
                  </w:r>
                </w:p>
              </w:tc>
              <w:tc>
                <w:tcPr>
                  <w:tcW w:w="5536" w:type="dxa"/>
                  <w:gridSpan w:val="2"/>
                </w:tcPr>
                <w:p w:rsidR="00CA092A" w:rsidRPr="00CE4DF3" w:rsidRDefault="00CA092A" w:rsidP="000E1699">
                  <w:pPr>
                    <w:spacing w:line="216" w:lineRule="auto"/>
                    <w:jc w:val="both"/>
                    <w:rPr>
                      <w:rFonts w:ascii="Times New Roman" w:hAnsi="Times New Roman"/>
                      <w:sz w:val="28"/>
                      <w:szCs w:val="28"/>
                    </w:rPr>
                  </w:pPr>
                  <w:r w:rsidRPr="0000401D">
                    <w:rPr>
                      <w:rFonts w:ascii="Times New Roman" w:hAnsi="Times New Roman" w:cs="Times New Roman"/>
                      <w:sz w:val="28"/>
                      <w:szCs w:val="28"/>
                    </w:rPr>
                    <w:t xml:space="preserve">без досвіду роботи </w:t>
                  </w:r>
                  <w:r>
                    <w:rPr>
                      <w:rFonts w:ascii="Times New Roman" w:hAnsi="Times New Roman" w:cs="Times New Roman"/>
                      <w:sz w:val="28"/>
                      <w:szCs w:val="28"/>
                    </w:rPr>
                    <w:t xml:space="preserve"> </w:t>
                  </w:r>
                  <w:r w:rsidRPr="0000401D">
                    <w:rPr>
                      <w:rFonts w:ascii="Times New Roman" w:hAnsi="Times New Roman" w:cs="Times New Roman"/>
                      <w:sz w:val="28"/>
                      <w:szCs w:val="28"/>
                    </w:rPr>
                    <w:t xml:space="preserve"> </w:t>
                  </w:r>
                </w:p>
              </w:tc>
            </w:tr>
            <w:tr w:rsidR="00CA092A" w:rsidRPr="00CE4DF3" w:rsidTr="000E1699">
              <w:trPr>
                <w:gridAfter w:val="1"/>
                <w:wAfter w:w="276" w:type="dxa"/>
                <w:trHeight w:val="408"/>
              </w:trPr>
              <w:tc>
                <w:tcPr>
                  <w:tcW w:w="4032" w:type="dxa"/>
                  <w:gridSpan w:val="4"/>
                  <w:hideMark/>
                </w:tcPr>
                <w:p w:rsidR="00CA092A" w:rsidRPr="00CE4DF3" w:rsidRDefault="00CA092A" w:rsidP="000E1699">
                  <w:pPr>
                    <w:spacing w:after="0" w:line="216" w:lineRule="auto"/>
                    <w:ind w:right="-39"/>
                    <w:jc w:val="both"/>
                    <w:rPr>
                      <w:rFonts w:ascii="Times New Roman" w:hAnsi="Times New Roman"/>
                      <w:sz w:val="28"/>
                      <w:szCs w:val="28"/>
                    </w:rPr>
                  </w:pPr>
                  <w:r>
                    <w:rPr>
                      <w:rFonts w:ascii="Times New Roman" w:hAnsi="Times New Roman"/>
                      <w:sz w:val="28"/>
                      <w:szCs w:val="28"/>
                    </w:rPr>
                    <w:t>3</w:t>
                  </w:r>
                  <w:r w:rsidRPr="00CE4DF3">
                    <w:rPr>
                      <w:rFonts w:ascii="Times New Roman" w:hAnsi="Times New Roman"/>
                      <w:sz w:val="28"/>
                      <w:szCs w:val="28"/>
                    </w:rPr>
                    <w:t>. Володіння державною мовою</w:t>
                  </w:r>
                </w:p>
              </w:tc>
              <w:tc>
                <w:tcPr>
                  <w:tcW w:w="5536" w:type="dxa"/>
                  <w:gridSpan w:val="2"/>
                  <w:hideMark/>
                </w:tcPr>
                <w:p w:rsidR="00CA092A" w:rsidRPr="00CE4DF3" w:rsidRDefault="00CA092A" w:rsidP="000E1699">
                  <w:pPr>
                    <w:spacing w:after="0" w:line="216" w:lineRule="auto"/>
                    <w:jc w:val="both"/>
                    <w:rPr>
                      <w:rFonts w:ascii="Times New Roman" w:hAnsi="Times New Roman"/>
                      <w:sz w:val="28"/>
                      <w:szCs w:val="28"/>
                    </w:rPr>
                  </w:pPr>
                  <w:r w:rsidRPr="00CE4DF3">
                    <w:rPr>
                      <w:rFonts w:ascii="Times New Roman" w:hAnsi="Times New Roman"/>
                      <w:sz w:val="28"/>
                      <w:szCs w:val="28"/>
                    </w:rPr>
                    <w:t>вільне володіння державною мовою.</w:t>
                  </w:r>
                </w:p>
              </w:tc>
            </w:tr>
            <w:tr w:rsidR="00CA092A" w:rsidRPr="00CE4DF3" w:rsidTr="000E1699">
              <w:trPr>
                <w:gridAfter w:val="1"/>
                <w:wAfter w:w="276" w:type="dxa"/>
                <w:trHeight w:val="408"/>
              </w:trPr>
              <w:tc>
                <w:tcPr>
                  <w:tcW w:w="9568" w:type="dxa"/>
                  <w:gridSpan w:val="6"/>
                </w:tcPr>
                <w:p w:rsidR="00CA092A" w:rsidRPr="00CE4DF3" w:rsidRDefault="00CA092A" w:rsidP="000E1699">
                  <w:pPr>
                    <w:spacing w:after="0" w:line="216" w:lineRule="auto"/>
                    <w:jc w:val="both"/>
                    <w:rPr>
                      <w:rFonts w:ascii="Times New Roman" w:hAnsi="Times New Roman"/>
                      <w:sz w:val="28"/>
                      <w:szCs w:val="28"/>
                    </w:rPr>
                  </w:pPr>
                </w:p>
              </w:tc>
            </w:tr>
            <w:tr w:rsidR="00CA092A" w:rsidRPr="00CE4DF3" w:rsidTr="000E1699">
              <w:trPr>
                <w:gridAfter w:val="1"/>
                <w:wAfter w:w="276" w:type="dxa"/>
                <w:trHeight w:val="408"/>
              </w:trPr>
              <w:tc>
                <w:tcPr>
                  <w:tcW w:w="9568" w:type="dxa"/>
                  <w:gridSpan w:val="6"/>
                </w:tcPr>
                <w:p w:rsidR="00CA092A" w:rsidRPr="00CE4DF3" w:rsidRDefault="00CA092A" w:rsidP="000E1699">
                  <w:pPr>
                    <w:shd w:val="clear" w:color="auto" w:fill="FFFFFF"/>
                    <w:spacing w:after="0" w:line="216" w:lineRule="auto"/>
                    <w:jc w:val="center"/>
                    <w:rPr>
                      <w:rFonts w:ascii="Times New Roman" w:hAnsi="Times New Roman"/>
                      <w:b/>
                      <w:sz w:val="28"/>
                      <w:szCs w:val="28"/>
                    </w:rPr>
                  </w:pPr>
                  <w:r w:rsidRPr="00CE4DF3">
                    <w:rPr>
                      <w:rFonts w:ascii="Times New Roman" w:hAnsi="Times New Roman"/>
                      <w:b/>
                      <w:sz w:val="28"/>
                      <w:szCs w:val="28"/>
                    </w:rPr>
                    <w:t>Вимоги до компетентності</w:t>
                  </w:r>
                </w:p>
                <w:p w:rsidR="00CA092A" w:rsidRPr="00CE4DF3" w:rsidRDefault="00CA092A" w:rsidP="000E1699">
                  <w:pPr>
                    <w:shd w:val="clear" w:color="auto" w:fill="FFFFFF"/>
                    <w:spacing w:after="0" w:line="216" w:lineRule="auto"/>
                    <w:jc w:val="center"/>
                    <w:rPr>
                      <w:rFonts w:ascii="Times New Roman" w:hAnsi="Times New Roman"/>
                      <w:b/>
                      <w:sz w:val="28"/>
                      <w:szCs w:val="28"/>
                    </w:rPr>
                  </w:pPr>
                </w:p>
              </w:tc>
            </w:tr>
            <w:tr w:rsidR="00CA092A" w:rsidRPr="00CE4DF3" w:rsidTr="000E1699">
              <w:trPr>
                <w:gridAfter w:val="1"/>
                <w:wAfter w:w="276" w:type="dxa"/>
                <w:trHeight w:val="408"/>
              </w:trPr>
              <w:tc>
                <w:tcPr>
                  <w:tcW w:w="4008" w:type="dxa"/>
                  <w:gridSpan w:val="3"/>
                  <w:hideMark/>
                </w:tcPr>
                <w:p w:rsidR="00CA092A" w:rsidRPr="00CE4DF3" w:rsidRDefault="00CA092A" w:rsidP="000E1699">
                  <w:pPr>
                    <w:spacing w:after="0" w:line="216" w:lineRule="auto"/>
                    <w:rPr>
                      <w:rFonts w:ascii="Times New Roman" w:hAnsi="Times New Roman"/>
                      <w:sz w:val="28"/>
                      <w:szCs w:val="28"/>
                    </w:rPr>
                  </w:pPr>
                  <w:r w:rsidRPr="00CE4DF3">
                    <w:rPr>
                      <w:rFonts w:ascii="Times New Roman" w:hAnsi="Times New Roman"/>
                      <w:sz w:val="28"/>
                      <w:szCs w:val="28"/>
                    </w:rPr>
                    <w:t>1. Вміння працювати в колективі</w:t>
                  </w:r>
                </w:p>
              </w:tc>
              <w:tc>
                <w:tcPr>
                  <w:tcW w:w="5560" w:type="dxa"/>
                  <w:gridSpan w:val="3"/>
                  <w:shd w:val="clear" w:color="auto" w:fill="FFFFFF"/>
                  <w:hideMark/>
                </w:tcPr>
                <w:p w:rsidR="00CA092A" w:rsidRPr="00CE4DF3" w:rsidRDefault="00CA092A" w:rsidP="000E1699">
                  <w:pPr>
                    <w:shd w:val="clear" w:color="auto" w:fill="FFFFFF"/>
                    <w:spacing w:after="0" w:line="216" w:lineRule="auto"/>
                    <w:jc w:val="both"/>
                    <w:rPr>
                      <w:rFonts w:ascii="Times New Roman" w:hAnsi="Times New Roman"/>
                      <w:sz w:val="28"/>
                      <w:szCs w:val="28"/>
                    </w:rPr>
                  </w:pPr>
                  <w:r w:rsidRPr="00CE4DF3">
                    <w:rPr>
                      <w:rFonts w:ascii="Times New Roman" w:hAnsi="Times New Roman"/>
                      <w:sz w:val="28"/>
                      <w:szCs w:val="28"/>
                    </w:rPr>
                    <w:t>щирість та відкритість;</w:t>
                  </w:r>
                  <w:r>
                    <w:rPr>
                      <w:rFonts w:ascii="Times New Roman" w:hAnsi="Times New Roman"/>
                      <w:sz w:val="28"/>
                      <w:szCs w:val="28"/>
                    </w:rPr>
                    <w:t xml:space="preserve"> </w:t>
                  </w:r>
                  <w:r w:rsidRPr="00CE4DF3">
                    <w:rPr>
                      <w:rFonts w:ascii="Times New Roman" w:hAnsi="Times New Roman"/>
                      <w:sz w:val="28"/>
                      <w:szCs w:val="28"/>
                    </w:rPr>
                    <w:t>орієнтація на досягнення ефективного результату діяльності рівне ставлення та повага до колег</w:t>
                  </w:r>
                  <w:r>
                    <w:rPr>
                      <w:rFonts w:ascii="Times New Roman" w:hAnsi="Times New Roman"/>
                      <w:sz w:val="28"/>
                      <w:szCs w:val="28"/>
                    </w:rPr>
                    <w:t>.</w:t>
                  </w:r>
                </w:p>
                <w:p w:rsidR="00CA092A" w:rsidRPr="00CE4DF3" w:rsidRDefault="00CA092A" w:rsidP="000E1699">
                  <w:pPr>
                    <w:spacing w:after="0" w:line="216" w:lineRule="auto"/>
                    <w:rPr>
                      <w:rFonts w:ascii="Times New Roman" w:hAnsi="Times New Roman"/>
                      <w:sz w:val="28"/>
                      <w:szCs w:val="28"/>
                    </w:rPr>
                  </w:pPr>
                  <w:r w:rsidRPr="00CE4DF3">
                    <w:rPr>
                      <w:rFonts w:ascii="Times New Roman" w:hAnsi="Times New Roman"/>
                      <w:sz w:val="28"/>
                      <w:szCs w:val="28"/>
                    </w:rPr>
                    <w:t xml:space="preserve"> </w:t>
                  </w:r>
                </w:p>
              </w:tc>
            </w:tr>
            <w:tr w:rsidR="00CA092A" w:rsidRPr="00CE4DF3" w:rsidTr="000E1699">
              <w:trPr>
                <w:gridAfter w:val="1"/>
                <w:wAfter w:w="276" w:type="dxa"/>
                <w:trHeight w:val="408"/>
              </w:trPr>
              <w:tc>
                <w:tcPr>
                  <w:tcW w:w="4008" w:type="dxa"/>
                  <w:gridSpan w:val="3"/>
                  <w:hideMark/>
                </w:tcPr>
                <w:p w:rsidR="00CA092A" w:rsidRPr="00CE4DF3" w:rsidRDefault="00CA092A" w:rsidP="000E1699">
                  <w:pPr>
                    <w:spacing w:after="0" w:line="216" w:lineRule="auto"/>
                    <w:rPr>
                      <w:rFonts w:ascii="Times New Roman" w:hAnsi="Times New Roman"/>
                      <w:sz w:val="28"/>
                      <w:szCs w:val="28"/>
                    </w:rPr>
                  </w:pPr>
                  <w:r w:rsidRPr="00CE4DF3">
                    <w:rPr>
                      <w:rFonts w:ascii="Times New Roman" w:hAnsi="Times New Roman"/>
                      <w:sz w:val="28"/>
                      <w:szCs w:val="28"/>
                    </w:rPr>
                    <w:t>2. Аналітичні здібності</w:t>
                  </w:r>
                </w:p>
              </w:tc>
              <w:tc>
                <w:tcPr>
                  <w:tcW w:w="5560" w:type="dxa"/>
                  <w:gridSpan w:val="3"/>
                  <w:shd w:val="clear" w:color="auto" w:fill="FFFFFF"/>
                </w:tcPr>
                <w:p w:rsidR="00CA092A" w:rsidRPr="00CE4DF3" w:rsidRDefault="00CA092A" w:rsidP="000E1699">
                  <w:pPr>
                    <w:spacing w:after="0" w:line="216" w:lineRule="auto"/>
                    <w:jc w:val="both"/>
                    <w:rPr>
                      <w:rFonts w:ascii="Times New Roman" w:hAnsi="Times New Roman"/>
                      <w:sz w:val="28"/>
                      <w:szCs w:val="28"/>
                    </w:rPr>
                  </w:pPr>
                  <w:r w:rsidRPr="00CE4DF3">
                    <w:rPr>
                      <w:rFonts w:ascii="Times New Roman" w:hAnsi="Times New Roman"/>
                      <w:sz w:val="28"/>
                      <w:szCs w:val="28"/>
                    </w:rPr>
                    <w:t>здатність систематизувати, узагальнювати інформацію;</w:t>
                  </w:r>
                  <w:r>
                    <w:rPr>
                      <w:rFonts w:ascii="Times New Roman" w:hAnsi="Times New Roman"/>
                      <w:sz w:val="28"/>
                      <w:szCs w:val="28"/>
                    </w:rPr>
                    <w:t xml:space="preserve"> </w:t>
                  </w:r>
                  <w:r w:rsidRPr="00CE4DF3">
                    <w:rPr>
                      <w:rFonts w:ascii="Times New Roman" w:hAnsi="Times New Roman"/>
                      <w:sz w:val="28"/>
                      <w:szCs w:val="28"/>
                    </w:rPr>
                    <w:t>гнучкість;</w:t>
                  </w:r>
                  <w:r>
                    <w:rPr>
                      <w:rFonts w:ascii="Times New Roman" w:hAnsi="Times New Roman"/>
                      <w:sz w:val="28"/>
                      <w:szCs w:val="28"/>
                    </w:rPr>
                    <w:t xml:space="preserve"> </w:t>
                  </w:r>
                  <w:r w:rsidRPr="00CE4DF3">
                    <w:rPr>
                      <w:rFonts w:ascii="Times New Roman" w:hAnsi="Times New Roman"/>
                      <w:sz w:val="28"/>
                      <w:szCs w:val="28"/>
                    </w:rPr>
                    <w:t>проникливіст</w:t>
                  </w:r>
                  <w:r>
                    <w:rPr>
                      <w:rFonts w:ascii="Times New Roman" w:hAnsi="Times New Roman"/>
                      <w:sz w:val="28"/>
                      <w:szCs w:val="28"/>
                    </w:rPr>
                    <w:t>ь.</w:t>
                  </w:r>
                </w:p>
                <w:p w:rsidR="00CA092A" w:rsidRPr="00CE4DF3" w:rsidRDefault="00CA092A" w:rsidP="000E1699">
                  <w:pPr>
                    <w:spacing w:after="0" w:line="216" w:lineRule="auto"/>
                    <w:rPr>
                      <w:rFonts w:ascii="Times New Roman" w:hAnsi="Times New Roman"/>
                      <w:sz w:val="28"/>
                      <w:szCs w:val="28"/>
                    </w:rPr>
                  </w:pPr>
                </w:p>
              </w:tc>
            </w:tr>
            <w:tr w:rsidR="00CA092A" w:rsidRPr="00053B0E" w:rsidTr="000E1699">
              <w:trPr>
                <w:gridAfter w:val="1"/>
                <w:wAfter w:w="276" w:type="dxa"/>
                <w:trHeight w:val="408"/>
              </w:trPr>
              <w:tc>
                <w:tcPr>
                  <w:tcW w:w="4008" w:type="dxa"/>
                  <w:gridSpan w:val="3"/>
                  <w:hideMark/>
                </w:tcPr>
                <w:p w:rsidR="00CA092A" w:rsidRPr="00CE4DF3" w:rsidRDefault="00CA092A" w:rsidP="000E1699">
                  <w:pPr>
                    <w:spacing w:after="0" w:line="216" w:lineRule="auto"/>
                    <w:rPr>
                      <w:rFonts w:ascii="Times New Roman" w:hAnsi="Times New Roman"/>
                      <w:sz w:val="28"/>
                      <w:szCs w:val="28"/>
                    </w:rPr>
                  </w:pPr>
                  <w:r w:rsidRPr="00CE4DF3">
                    <w:rPr>
                      <w:rFonts w:ascii="Times New Roman" w:hAnsi="Times New Roman"/>
                      <w:sz w:val="28"/>
                      <w:szCs w:val="28"/>
                    </w:rPr>
                    <w:t>3. Особистісні компетенції</w:t>
                  </w:r>
                </w:p>
              </w:tc>
              <w:tc>
                <w:tcPr>
                  <w:tcW w:w="5560" w:type="dxa"/>
                  <w:gridSpan w:val="3"/>
                  <w:shd w:val="clear" w:color="auto" w:fill="FFFFFF"/>
                  <w:hideMark/>
                </w:tcPr>
                <w:p w:rsidR="00CA092A" w:rsidRDefault="00CA092A" w:rsidP="000E1699">
                  <w:pPr>
                    <w:shd w:val="clear" w:color="auto" w:fill="FFFFFF"/>
                    <w:spacing w:after="0" w:line="216" w:lineRule="auto"/>
                    <w:jc w:val="both"/>
                    <w:rPr>
                      <w:rFonts w:ascii="Times New Roman" w:hAnsi="Times New Roman"/>
                      <w:sz w:val="28"/>
                      <w:szCs w:val="28"/>
                    </w:rPr>
                  </w:pPr>
                  <w:r w:rsidRPr="00CE4DF3">
                    <w:rPr>
                      <w:rFonts w:ascii="Times New Roman" w:hAnsi="Times New Roman"/>
                      <w:sz w:val="28"/>
                      <w:szCs w:val="28"/>
                    </w:rPr>
                    <w:t>неупередженість та порядність;</w:t>
                  </w:r>
                  <w:r>
                    <w:rPr>
                      <w:rFonts w:ascii="Times New Roman" w:hAnsi="Times New Roman"/>
                      <w:sz w:val="28"/>
                      <w:szCs w:val="28"/>
                    </w:rPr>
                    <w:t xml:space="preserve"> </w:t>
                  </w:r>
                  <w:r w:rsidRPr="00CE4DF3">
                    <w:rPr>
                      <w:rFonts w:ascii="Times New Roman" w:hAnsi="Times New Roman"/>
                      <w:sz w:val="28"/>
                      <w:szCs w:val="28"/>
                    </w:rPr>
                    <w:t>самостійність, організованість, відповідальність;</w:t>
                  </w:r>
                  <w:r>
                    <w:rPr>
                      <w:rFonts w:ascii="Times New Roman" w:hAnsi="Times New Roman"/>
                      <w:sz w:val="28"/>
                      <w:szCs w:val="28"/>
                    </w:rPr>
                    <w:t xml:space="preserve"> </w:t>
                  </w:r>
                  <w:r w:rsidRPr="00CE4DF3">
                    <w:rPr>
                      <w:rFonts w:ascii="Times New Roman" w:hAnsi="Times New Roman"/>
                      <w:sz w:val="28"/>
                      <w:szCs w:val="28"/>
                    </w:rPr>
                    <w:t>наполегливість, рішучість, стриманість, здатність швидко приймати рішення в умовах обмеженого часу;</w:t>
                  </w:r>
                  <w:r>
                    <w:rPr>
                      <w:rFonts w:ascii="Times New Roman" w:hAnsi="Times New Roman"/>
                      <w:sz w:val="28"/>
                      <w:szCs w:val="28"/>
                    </w:rPr>
                    <w:t xml:space="preserve"> </w:t>
                  </w:r>
                  <w:r w:rsidRPr="00CE4DF3">
                    <w:rPr>
                      <w:rFonts w:ascii="Times New Roman" w:hAnsi="Times New Roman"/>
                      <w:sz w:val="28"/>
                      <w:szCs w:val="28"/>
                    </w:rPr>
                    <w:t>стійкість до стресу, емоційних та фізичних навантажень;</w:t>
                  </w:r>
                  <w:r>
                    <w:rPr>
                      <w:rFonts w:ascii="Times New Roman" w:hAnsi="Times New Roman"/>
                      <w:sz w:val="28"/>
                      <w:szCs w:val="28"/>
                    </w:rPr>
                    <w:t xml:space="preserve"> </w:t>
                  </w:r>
                  <w:r w:rsidRPr="00CE4DF3">
                    <w:rPr>
                      <w:rFonts w:ascii="Times New Roman" w:hAnsi="Times New Roman"/>
                      <w:sz w:val="28"/>
                      <w:szCs w:val="28"/>
                    </w:rPr>
                    <w:t>вміння аргументовано висловлювати свою думку;</w:t>
                  </w:r>
                  <w:r>
                    <w:rPr>
                      <w:rFonts w:ascii="Times New Roman" w:hAnsi="Times New Roman"/>
                      <w:sz w:val="28"/>
                      <w:szCs w:val="28"/>
                    </w:rPr>
                    <w:t xml:space="preserve"> </w:t>
                  </w:r>
                  <w:r w:rsidRPr="00CE4DF3">
                    <w:rPr>
                      <w:rFonts w:ascii="Times New Roman" w:hAnsi="Times New Roman"/>
                      <w:sz w:val="28"/>
                      <w:szCs w:val="28"/>
                    </w:rPr>
                    <w:t xml:space="preserve">прагнення до розвитку та </w:t>
                  </w:r>
                  <w:r>
                    <w:rPr>
                      <w:rFonts w:ascii="Times New Roman" w:hAnsi="Times New Roman"/>
                      <w:sz w:val="28"/>
                      <w:szCs w:val="28"/>
                    </w:rPr>
                    <w:t xml:space="preserve"> </w:t>
                  </w:r>
                  <w:r w:rsidRPr="00CE4DF3">
                    <w:rPr>
                      <w:rFonts w:ascii="Times New Roman" w:hAnsi="Times New Roman"/>
                      <w:sz w:val="28"/>
                      <w:szCs w:val="28"/>
                    </w:rPr>
                    <w:t>самовдосконалення</w:t>
                  </w:r>
                  <w:r>
                    <w:rPr>
                      <w:rFonts w:ascii="Times New Roman" w:hAnsi="Times New Roman"/>
                      <w:sz w:val="28"/>
                      <w:szCs w:val="28"/>
                    </w:rPr>
                    <w:t>.</w:t>
                  </w:r>
                </w:p>
                <w:p w:rsidR="00CA092A" w:rsidRPr="00CE4DF3" w:rsidRDefault="00CA092A" w:rsidP="000E1699">
                  <w:pPr>
                    <w:shd w:val="clear" w:color="auto" w:fill="FFFFFF"/>
                    <w:spacing w:after="0" w:line="216" w:lineRule="auto"/>
                    <w:jc w:val="both"/>
                    <w:rPr>
                      <w:rFonts w:ascii="Times New Roman" w:hAnsi="Times New Roman"/>
                      <w:sz w:val="28"/>
                      <w:szCs w:val="28"/>
                    </w:rPr>
                  </w:pPr>
                </w:p>
              </w:tc>
            </w:tr>
            <w:tr w:rsidR="00CA092A" w:rsidRPr="00CE4DF3" w:rsidTr="000E1699">
              <w:trPr>
                <w:gridBefore w:val="1"/>
                <w:wBefore w:w="247" w:type="dxa"/>
                <w:trHeight w:val="408"/>
              </w:trPr>
              <w:tc>
                <w:tcPr>
                  <w:tcW w:w="3761" w:type="dxa"/>
                  <w:gridSpan w:val="2"/>
                  <w:shd w:val="clear" w:color="auto" w:fill="FFFFFF"/>
                  <w:hideMark/>
                </w:tcPr>
                <w:p w:rsidR="00CA092A" w:rsidRPr="00CE4DF3" w:rsidRDefault="00CA092A" w:rsidP="000E1699">
                  <w:pPr>
                    <w:spacing w:after="0" w:line="216" w:lineRule="auto"/>
                    <w:rPr>
                      <w:rFonts w:ascii="Times New Roman" w:hAnsi="Times New Roman"/>
                      <w:sz w:val="28"/>
                      <w:szCs w:val="28"/>
                      <w:lang w:eastAsia="ru-RU"/>
                    </w:rPr>
                  </w:pPr>
                  <w:r w:rsidRPr="00CE4DF3">
                    <w:rPr>
                      <w:rFonts w:ascii="Times New Roman" w:hAnsi="Times New Roman"/>
                      <w:sz w:val="28"/>
                      <w:szCs w:val="28"/>
                      <w:lang w:eastAsia="ru-RU"/>
                    </w:rPr>
                    <w:t>4. Забезпечення охорони об’єктів системи правосуддя</w:t>
                  </w:r>
                </w:p>
              </w:tc>
              <w:tc>
                <w:tcPr>
                  <w:tcW w:w="5836" w:type="dxa"/>
                  <w:gridSpan w:val="4"/>
                  <w:shd w:val="clear" w:color="auto" w:fill="FFFFFF"/>
                </w:tcPr>
                <w:p w:rsidR="00CA092A" w:rsidRPr="00CE4DF3" w:rsidRDefault="00CA092A" w:rsidP="000E1699">
                  <w:pPr>
                    <w:spacing w:after="0" w:line="216" w:lineRule="auto"/>
                    <w:jc w:val="both"/>
                    <w:rPr>
                      <w:rFonts w:ascii="Times New Roman" w:hAnsi="Times New Roman"/>
                      <w:sz w:val="28"/>
                      <w:szCs w:val="28"/>
                      <w:lang w:eastAsia="ru-RU"/>
                    </w:rPr>
                  </w:pPr>
                  <w:r w:rsidRPr="00CE4DF3">
                    <w:rPr>
                      <w:rFonts w:ascii="Times New Roman" w:hAnsi="Times New Roman"/>
                      <w:sz w:val="28"/>
                      <w:szCs w:val="28"/>
                      <w:lang w:eastAsia="ru-RU"/>
                    </w:rPr>
                    <w:t>знання законодавства, яке регулює діяльність судових та правоохоронних органів;</w:t>
                  </w:r>
                </w:p>
                <w:p w:rsidR="00CA092A" w:rsidRPr="00CE4DF3" w:rsidRDefault="00CA092A" w:rsidP="000E1699">
                  <w:pPr>
                    <w:spacing w:after="0" w:line="216" w:lineRule="auto"/>
                    <w:jc w:val="both"/>
                    <w:rPr>
                      <w:rFonts w:ascii="Times New Roman" w:hAnsi="Times New Roman"/>
                      <w:sz w:val="28"/>
                      <w:szCs w:val="28"/>
                      <w:lang w:eastAsia="ru-RU"/>
                    </w:rPr>
                  </w:pPr>
                  <w:r w:rsidRPr="00CE4DF3">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r>
                    <w:rPr>
                      <w:rFonts w:ascii="Times New Roman" w:hAnsi="Times New Roman"/>
                      <w:sz w:val="28"/>
                      <w:szCs w:val="28"/>
                      <w:lang w:eastAsia="ru-RU"/>
                    </w:rPr>
                    <w:t>.</w:t>
                  </w:r>
                </w:p>
              </w:tc>
            </w:tr>
            <w:tr w:rsidR="00CA092A" w:rsidRPr="00CE4DF3" w:rsidTr="000E1699">
              <w:trPr>
                <w:gridAfter w:val="1"/>
                <w:wAfter w:w="276" w:type="dxa"/>
                <w:trHeight w:val="408"/>
              </w:trPr>
              <w:tc>
                <w:tcPr>
                  <w:tcW w:w="4008" w:type="dxa"/>
                  <w:gridSpan w:val="3"/>
                </w:tcPr>
                <w:p w:rsidR="00CA092A" w:rsidRPr="00CE4DF3" w:rsidRDefault="00CA092A" w:rsidP="000E1699">
                  <w:pPr>
                    <w:spacing w:line="216" w:lineRule="auto"/>
                    <w:rPr>
                      <w:rFonts w:ascii="Times New Roman" w:hAnsi="Times New Roman"/>
                      <w:sz w:val="28"/>
                      <w:szCs w:val="28"/>
                    </w:rPr>
                  </w:pPr>
                </w:p>
              </w:tc>
              <w:tc>
                <w:tcPr>
                  <w:tcW w:w="5560" w:type="dxa"/>
                  <w:gridSpan w:val="3"/>
                </w:tcPr>
                <w:p w:rsidR="00CA092A" w:rsidRPr="00CE4DF3" w:rsidRDefault="00CA092A" w:rsidP="000E1699">
                  <w:pPr>
                    <w:spacing w:line="216" w:lineRule="auto"/>
                    <w:jc w:val="both"/>
                    <w:rPr>
                      <w:rFonts w:ascii="Times New Roman" w:hAnsi="Times New Roman"/>
                      <w:sz w:val="28"/>
                      <w:szCs w:val="28"/>
                    </w:rPr>
                  </w:pPr>
                </w:p>
              </w:tc>
            </w:tr>
            <w:tr w:rsidR="00CA092A" w:rsidRPr="00CE4DF3" w:rsidTr="000E1699">
              <w:trPr>
                <w:gridBefore w:val="1"/>
                <w:gridAfter w:val="2"/>
                <w:wBefore w:w="247" w:type="dxa"/>
                <w:wAfter w:w="559" w:type="dxa"/>
                <w:trHeight w:val="408"/>
              </w:trPr>
              <w:tc>
                <w:tcPr>
                  <w:tcW w:w="9038" w:type="dxa"/>
                  <w:gridSpan w:val="4"/>
                  <w:hideMark/>
                </w:tcPr>
                <w:p w:rsidR="00CA092A" w:rsidRPr="00CE4DF3" w:rsidRDefault="00CA092A" w:rsidP="000E1699">
                  <w:pPr>
                    <w:spacing w:line="216" w:lineRule="auto"/>
                    <w:jc w:val="center"/>
                    <w:rPr>
                      <w:rFonts w:ascii="Times New Roman" w:hAnsi="Times New Roman"/>
                      <w:b/>
                      <w:sz w:val="28"/>
                      <w:szCs w:val="28"/>
                    </w:rPr>
                  </w:pPr>
                  <w:r w:rsidRPr="00CE4DF3">
                    <w:rPr>
                      <w:rFonts w:ascii="Times New Roman" w:hAnsi="Times New Roman"/>
                      <w:b/>
                      <w:sz w:val="28"/>
                      <w:szCs w:val="28"/>
                    </w:rPr>
                    <w:t>Професійні знання</w:t>
                  </w:r>
                </w:p>
              </w:tc>
            </w:tr>
            <w:tr w:rsidR="00CA092A" w:rsidRPr="00053B0E" w:rsidTr="000E1699">
              <w:trPr>
                <w:gridBefore w:val="1"/>
                <w:gridAfter w:val="2"/>
                <w:wBefore w:w="247" w:type="dxa"/>
                <w:wAfter w:w="559" w:type="dxa"/>
                <w:trHeight w:val="408"/>
              </w:trPr>
              <w:tc>
                <w:tcPr>
                  <w:tcW w:w="3656" w:type="dxa"/>
                  <w:hideMark/>
                </w:tcPr>
                <w:p w:rsidR="00CA092A" w:rsidRPr="00CE4DF3" w:rsidRDefault="00CA092A" w:rsidP="000E1699">
                  <w:pPr>
                    <w:spacing w:line="216" w:lineRule="auto"/>
                    <w:rPr>
                      <w:rFonts w:ascii="Times New Roman" w:hAnsi="Times New Roman"/>
                      <w:sz w:val="28"/>
                      <w:szCs w:val="28"/>
                    </w:rPr>
                  </w:pPr>
                  <w:r w:rsidRPr="00CE4DF3">
                    <w:rPr>
                      <w:rFonts w:ascii="Times New Roman" w:hAnsi="Times New Roman"/>
                      <w:sz w:val="28"/>
                      <w:szCs w:val="28"/>
                    </w:rPr>
                    <w:t>1. Знання законодавства</w:t>
                  </w:r>
                </w:p>
              </w:tc>
              <w:tc>
                <w:tcPr>
                  <w:tcW w:w="5382" w:type="dxa"/>
                  <w:gridSpan w:val="3"/>
                </w:tcPr>
                <w:p w:rsidR="0013529C" w:rsidRDefault="00CA092A" w:rsidP="0013529C">
                  <w:pPr>
                    <w:pStyle w:val="a5"/>
                    <w:tabs>
                      <w:tab w:val="left" w:pos="1260"/>
                    </w:tabs>
                    <w:spacing w:before="0" w:after="0"/>
                    <w:ind w:firstLine="0"/>
                    <w:rPr>
                      <w:rFonts w:ascii="Times New Roman" w:hAnsi="Times New Roman"/>
                      <w:sz w:val="28"/>
                      <w:szCs w:val="28"/>
                      <w:lang w:val="uk-UA"/>
                    </w:rPr>
                  </w:pPr>
                  <w:r w:rsidRPr="0013529C">
                    <w:rPr>
                      <w:rFonts w:ascii="Times New Roman" w:hAnsi="Times New Roman"/>
                      <w:sz w:val="28"/>
                      <w:szCs w:val="28"/>
                      <w:lang w:val="uk-UA"/>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Кримінального кодексу України</w:t>
                  </w:r>
                  <w:r w:rsidR="0013529C" w:rsidRPr="0013529C">
                    <w:rPr>
                      <w:rFonts w:ascii="Times New Roman" w:hAnsi="Times New Roman"/>
                      <w:sz w:val="28"/>
                      <w:szCs w:val="28"/>
                      <w:lang w:val="uk-UA"/>
                    </w:rPr>
                    <w:t xml:space="preserve">, </w:t>
                  </w:r>
                  <w:r w:rsidR="0013529C">
                    <w:rPr>
                      <w:rFonts w:ascii="Times New Roman" w:hAnsi="Times New Roman"/>
                      <w:sz w:val="28"/>
                      <w:szCs w:val="28"/>
                      <w:lang w:val="uk-UA"/>
                    </w:rPr>
                    <w:t>інші нормативно-правові акти, що регулюють розвиток галузі охорони здоров'я.</w:t>
                  </w:r>
                </w:p>
                <w:p w:rsidR="00CA092A" w:rsidRPr="00CE4DF3" w:rsidRDefault="00CA092A" w:rsidP="000E1699">
                  <w:pPr>
                    <w:spacing w:line="216" w:lineRule="auto"/>
                    <w:ind w:left="171"/>
                    <w:jc w:val="both"/>
                    <w:rPr>
                      <w:rFonts w:ascii="Times New Roman" w:hAnsi="Times New Roman"/>
                      <w:sz w:val="28"/>
                      <w:szCs w:val="28"/>
                    </w:rPr>
                  </w:pPr>
                </w:p>
              </w:tc>
            </w:tr>
          </w:tbl>
          <w:p w:rsidR="00CA092A" w:rsidRPr="00CE4DF3" w:rsidRDefault="00CA092A" w:rsidP="000E1699">
            <w:pPr>
              <w:spacing w:after="0" w:line="216" w:lineRule="auto"/>
              <w:jc w:val="center"/>
              <w:rPr>
                <w:rFonts w:ascii="Times New Roman" w:eastAsia="Calibri" w:hAnsi="Times New Roman" w:cs="Times New Roman"/>
                <w:sz w:val="28"/>
                <w:szCs w:val="28"/>
                <w:lang w:eastAsia="ru-RU"/>
              </w:rPr>
            </w:pPr>
          </w:p>
        </w:tc>
      </w:tr>
    </w:tbl>
    <w:p w:rsidR="00C46C36" w:rsidRDefault="00C46C36" w:rsidP="00256AAB">
      <w:pPr>
        <w:spacing w:before="120" w:after="120" w:line="240" w:lineRule="auto"/>
        <w:jc w:val="both"/>
      </w:pPr>
    </w:p>
    <w:sectPr w:rsidR="00C46C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8E"/>
    <w:rsid w:val="000E2311"/>
    <w:rsid w:val="000F723D"/>
    <w:rsid w:val="0013529C"/>
    <w:rsid w:val="001B0866"/>
    <w:rsid w:val="001D5C31"/>
    <w:rsid w:val="00256AAB"/>
    <w:rsid w:val="002A1AB8"/>
    <w:rsid w:val="002A201E"/>
    <w:rsid w:val="00321473"/>
    <w:rsid w:val="00342C68"/>
    <w:rsid w:val="003B25F1"/>
    <w:rsid w:val="003C1C2A"/>
    <w:rsid w:val="003E6911"/>
    <w:rsid w:val="00404E66"/>
    <w:rsid w:val="00413B63"/>
    <w:rsid w:val="00444D6E"/>
    <w:rsid w:val="00457D2F"/>
    <w:rsid w:val="004669A0"/>
    <w:rsid w:val="00480C51"/>
    <w:rsid w:val="00502CD6"/>
    <w:rsid w:val="006C4104"/>
    <w:rsid w:val="006F1EBC"/>
    <w:rsid w:val="007C182F"/>
    <w:rsid w:val="007D1304"/>
    <w:rsid w:val="00853C7E"/>
    <w:rsid w:val="008749F4"/>
    <w:rsid w:val="009124A5"/>
    <w:rsid w:val="00961B05"/>
    <w:rsid w:val="009A141F"/>
    <w:rsid w:val="009F5CA2"/>
    <w:rsid w:val="00A16B08"/>
    <w:rsid w:val="00AD634C"/>
    <w:rsid w:val="00B46969"/>
    <w:rsid w:val="00C46C36"/>
    <w:rsid w:val="00C50FC5"/>
    <w:rsid w:val="00CA092A"/>
    <w:rsid w:val="00CD40A8"/>
    <w:rsid w:val="00D554F7"/>
    <w:rsid w:val="00D61F13"/>
    <w:rsid w:val="00DC0944"/>
    <w:rsid w:val="00DD2A31"/>
    <w:rsid w:val="00EC56BF"/>
    <w:rsid w:val="00ED398E"/>
    <w:rsid w:val="00F5326C"/>
    <w:rsid w:val="00FD5174"/>
    <w:rsid w:val="00FE7E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8863"/>
  <w15:docId w15:val="{AF1D1D7A-C159-4266-9E8E-30281B82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EBC"/>
    <w:rPr>
      <w:color w:val="0000FF" w:themeColor="hyperlink"/>
      <w:u w:val="single"/>
    </w:rPr>
  </w:style>
  <w:style w:type="paragraph" w:styleId="a4">
    <w:name w:val="Normal (Web)"/>
    <w:basedOn w:val="a"/>
    <w:uiPriority w:val="99"/>
    <w:semiHidden/>
    <w:unhideWhenUsed/>
    <w:rsid w:val="006C41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Текст абзац"/>
    <w:basedOn w:val="a"/>
    <w:rsid w:val="0013529C"/>
    <w:pPr>
      <w:widowControl w:val="0"/>
      <w:spacing w:before="80" w:after="40" w:line="240" w:lineRule="auto"/>
      <w:ind w:firstLine="709"/>
      <w:jc w:val="both"/>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97759">
      <w:bodyDiv w:val="1"/>
      <w:marLeft w:val="0"/>
      <w:marRight w:val="0"/>
      <w:marTop w:val="0"/>
      <w:marBottom w:val="0"/>
      <w:divBdr>
        <w:top w:val="none" w:sz="0" w:space="0" w:color="auto"/>
        <w:left w:val="none" w:sz="0" w:space="0" w:color="auto"/>
        <w:bottom w:val="none" w:sz="0" w:space="0" w:color="auto"/>
        <w:right w:val="none" w:sz="0" w:space="0" w:color="auto"/>
      </w:divBdr>
    </w:div>
    <w:div w:id="786580835">
      <w:bodyDiv w:val="1"/>
      <w:marLeft w:val="0"/>
      <w:marRight w:val="0"/>
      <w:marTop w:val="0"/>
      <w:marBottom w:val="0"/>
      <w:divBdr>
        <w:top w:val="none" w:sz="0" w:space="0" w:color="auto"/>
        <w:left w:val="none" w:sz="0" w:space="0" w:color="auto"/>
        <w:bottom w:val="none" w:sz="0" w:space="0" w:color="auto"/>
        <w:right w:val="none" w:sz="0" w:space="0" w:color="auto"/>
      </w:divBdr>
    </w:div>
    <w:div w:id="19617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4803</Words>
  <Characters>2739</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Користувач</cp:lastModifiedBy>
  <cp:revision>5</cp:revision>
  <dcterms:created xsi:type="dcterms:W3CDTF">2023-08-02T09:27:00Z</dcterms:created>
  <dcterms:modified xsi:type="dcterms:W3CDTF">2023-08-02T11:15:00Z</dcterms:modified>
</cp:coreProperties>
</file>