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1698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0453A13C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175D3060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6D15817A" w14:textId="40156ED1" w:rsidR="00384DDE" w:rsidRPr="00D767F7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324C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67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EE1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67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="00EE1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040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260</w:t>
      </w:r>
    </w:p>
    <w:p w14:paraId="6D1524C5" w14:textId="77777777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F3098B8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65FAE1F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7FA7CEF3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3BB2B7F" w14:textId="77777777"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1E80A4A5" w14:textId="77777777"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відділення (м.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Канів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21E8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(Канівський </w:t>
      </w:r>
    </w:p>
    <w:p w14:paraId="48390AEF" w14:textId="77777777" w:rsidR="001140D1" w:rsidRDefault="00521E8D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міськрайонний суд)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взводу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охорони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F65471E" w14:textId="77777777" w:rsidR="001B7E3F" w:rsidRPr="0035124C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14:paraId="7B6630FF" w14:textId="77777777" w:rsidR="005B32F0" w:rsidRDefault="005B32F0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A72A472" w14:textId="77777777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3B1B5BFE" w14:textId="77777777"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2 відділення                            (м. Канів) (Канівський міськрайонний суд) 4 взводу охорони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1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3A4EA0E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B3D935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14:paraId="76A0699E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0300C86A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50154148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14:paraId="5A763888" w14:textId="77777777"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638DEE" w14:textId="77777777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7A4892BD" w14:textId="77777777"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4D324E1A" w14:textId="77777777"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DEB1596" w14:textId="77777777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A0408F" w14:paraId="2EC738C3" w14:textId="77777777" w:rsidTr="00674B0A">
        <w:trPr>
          <w:trHeight w:val="14914"/>
        </w:trPr>
        <w:tc>
          <w:tcPr>
            <w:tcW w:w="9984" w:type="dxa"/>
          </w:tcPr>
          <w:p w14:paraId="5EA7E2AC" w14:textId="77777777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69AFCFC0" w14:textId="77777777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18C1EED7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62F46BC5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55D75136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40536CFE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14:paraId="5B892716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14:paraId="37AD5687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14:paraId="0FDD433A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3668B4CE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14:paraId="69ED072B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14:paraId="4538EFA3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14:paraId="344E1316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14:paraId="323F08C9" w14:textId="77777777" w:rsidR="005F01AD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 w:rsidR="0025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40E009" w14:textId="77777777" w:rsidR="00250148" w:rsidRPr="00590832" w:rsidRDefault="00250148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90832" w:rsidRPr="0059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 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про повну загальну середню освіту, що підтверджує вивчення особою української мови як навчального предмета (дисципліни), або державни</w:t>
            </w:r>
            <w:r w:rsid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сертифікат про рівень володіння державною мовою, що видається Національною комісією зі стандартів державної мови.   </w:t>
            </w:r>
          </w:p>
          <w:p w14:paraId="4EDF8B04" w14:textId="77777777"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E4F8CF" w14:textId="77777777" w:rsidR="005C73EE" w:rsidRDefault="005F01AD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конкурсній комісії </w:t>
            </w: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конкурсу на зайняття вакантних посад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1B2A0DAB" w14:textId="77777777"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75B2553" w14:textId="77777777" w:rsidR="00680075" w:rsidRPr="00CE4DF3" w:rsidRDefault="00680075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3EB3B094" w14:textId="77777777" w:rsidR="00680075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0E89E5ED" w14:textId="77777777" w:rsidR="00674B0A" w:rsidRPr="00CE4DF3" w:rsidRDefault="00674B0A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B466580" w14:textId="77777777"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Документи приймаються з 0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4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4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жовтня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17:00 години </w:t>
            </w:r>
            <w:r w:rsidR="00674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4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жовтня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14:paraId="36B0C661" w14:textId="77777777"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відділення </w:t>
            </w:r>
            <w:r w:rsidR="007C459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="007C4593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м. Канів) (Канівський міськрайонний суд) </w:t>
            </w:r>
            <w:r w:rsidR="006A034E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4</w:t>
            </w:r>
            <w:r w:rsidR="000A5762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взвод</w:t>
            </w:r>
            <w:r w:rsidR="007646E9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0A5762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="006A0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1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36B739C7" w14:textId="77777777"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2E304629" w14:textId="77777777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0D005596" w14:textId="77777777"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 Черкаси, вул. Пастерівська,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74B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4B0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жовтня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0E001EE" w14:textId="77777777"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14:paraId="0CB6E846" w14:textId="77777777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5FF96C9E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 Олександр Іванович, (068) 932-49-72, kadry.ck@sso.court.gov.ua.;</w:t>
            </w:r>
          </w:p>
          <w:p w14:paraId="7EC8C32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76F3ECF5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6D676F5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063BF7AB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C9E4388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0E91B0E5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1C1F71C4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4599109F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1BF7FA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D5C230C" w14:textId="77777777"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52B98210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14:paraId="0673241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1A90C2FF" w14:textId="77777777"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3E957340" w14:textId="77777777"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589CA5E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0A3C1E90" w14:textId="77777777"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3F6D2120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6731FE4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C95BAF5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13EFC6DF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3F4C941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60D985D3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7F1CE64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0AD1CF8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C3D4CA2" w14:textId="77777777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16B1A41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54C1E7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5287B4B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3B2C708D" w14:textId="77777777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здатність систематизувати, узагальнювати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2E6A12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A0408F" w14:paraId="37F3A892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2DDD12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1529B827" w14:textId="77777777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C8A5A0D" w14:textId="77777777"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62AD932A" w14:textId="77777777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9E76E54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996BB9D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46A82FF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3D448D2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11EB113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0E80549A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6C3A4161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7E4F1989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02011353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A0408F" w14:paraId="707E0964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3B939A6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28982988" w14:textId="77777777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14:paraId="2E3B2A01" w14:textId="7777777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BD966DC" w14:textId="77777777" w:rsidR="00BB427F" w:rsidRPr="001B7E3F" w:rsidRDefault="00BB427F" w:rsidP="00674B0A">
      <w:pPr>
        <w:rPr>
          <w:lang w:val="uk-UA"/>
        </w:rPr>
      </w:pPr>
    </w:p>
    <w:sectPr w:rsidR="00BB427F" w:rsidRPr="001B7E3F" w:rsidSect="00674B0A">
      <w:headerReference w:type="default" r:id="rId7"/>
      <w:pgSz w:w="11906" w:h="16838" w:code="9"/>
      <w:pgMar w:top="567" w:right="512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80CD" w14:textId="77777777" w:rsidR="00D91F42" w:rsidRDefault="00D91F42">
      <w:pPr>
        <w:spacing w:after="0" w:line="240" w:lineRule="auto"/>
      </w:pPr>
      <w:r>
        <w:separator/>
      </w:r>
    </w:p>
  </w:endnote>
  <w:endnote w:type="continuationSeparator" w:id="0">
    <w:p w14:paraId="53D899F8" w14:textId="77777777" w:rsidR="00D91F42" w:rsidRDefault="00D9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598E" w14:textId="77777777" w:rsidR="00D91F42" w:rsidRDefault="00D91F42">
      <w:pPr>
        <w:spacing w:after="0" w:line="240" w:lineRule="auto"/>
      </w:pPr>
      <w:r>
        <w:separator/>
      </w:r>
    </w:p>
  </w:footnote>
  <w:footnote w:type="continuationSeparator" w:id="0">
    <w:p w14:paraId="0CEA69EA" w14:textId="77777777" w:rsidR="00D91F42" w:rsidRDefault="00D9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45287"/>
    </w:sdtPr>
    <w:sdtEndPr/>
    <w:sdtContent>
      <w:p w14:paraId="5FCEFF64" w14:textId="77777777" w:rsidR="00E902D7" w:rsidRDefault="00350204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674B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287AE5" w14:textId="77777777" w:rsidR="00E902D7" w:rsidRDefault="00D91F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140D1"/>
    <w:rsid w:val="00146C84"/>
    <w:rsid w:val="00157F28"/>
    <w:rsid w:val="00171496"/>
    <w:rsid w:val="0018355B"/>
    <w:rsid w:val="001B5434"/>
    <w:rsid w:val="001B7E3F"/>
    <w:rsid w:val="001E58FE"/>
    <w:rsid w:val="00245B05"/>
    <w:rsid w:val="00250148"/>
    <w:rsid w:val="002640C7"/>
    <w:rsid w:val="002D79AE"/>
    <w:rsid w:val="002E49C5"/>
    <w:rsid w:val="002F7290"/>
    <w:rsid w:val="00324C3B"/>
    <w:rsid w:val="00334021"/>
    <w:rsid w:val="003439D5"/>
    <w:rsid w:val="003449DF"/>
    <w:rsid w:val="00345428"/>
    <w:rsid w:val="00350161"/>
    <w:rsid w:val="00350204"/>
    <w:rsid w:val="0035124C"/>
    <w:rsid w:val="003615D1"/>
    <w:rsid w:val="0037727A"/>
    <w:rsid w:val="00384DDE"/>
    <w:rsid w:val="00392C3A"/>
    <w:rsid w:val="003C1F94"/>
    <w:rsid w:val="00407D33"/>
    <w:rsid w:val="00420D11"/>
    <w:rsid w:val="00442A06"/>
    <w:rsid w:val="00443CC8"/>
    <w:rsid w:val="0049664D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B0A"/>
    <w:rsid w:val="00674E04"/>
    <w:rsid w:val="00680075"/>
    <w:rsid w:val="006873F1"/>
    <w:rsid w:val="00692E63"/>
    <w:rsid w:val="006A034E"/>
    <w:rsid w:val="006D60B4"/>
    <w:rsid w:val="00733A54"/>
    <w:rsid w:val="00761104"/>
    <w:rsid w:val="007646E9"/>
    <w:rsid w:val="0079045C"/>
    <w:rsid w:val="00796AFC"/>
    <w:rsid w:val="007C4593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0408F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BC2C25"/>
    <w:rsid w:val="00C167FB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32601"/>
    <w:rsid w:val="00D719E1"/>
    <w:rsid w:val="00D767F7"/>
    <w:rsid w:val="00D91F42"/>
    <w:rsid w:val="00DA1AFB"/>
    <w:rsid w:val="00DA1E6A"/>
    <w:rsid w:val="00DE0EDE"/>
    <w:rsid w:val="00DF3766"/>
    <w:rsid w:val="00E0106F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E15D"/>
  <w15:docId w15:val="{8DC39709-F9E7-43B5-A9E1-5162B194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1422-D024-479A-B9CC-AE94FBE4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4591</Words>
  <Characters>2618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3</cp:revision>
  <cp:lastPrinted>2020-05-13T07:19:00Z</cp:lastPrinted>
  <dcterms:created xsi:type="dcterms:W3CDTF">2021-10-08T06:09:00Z</dcterms:created>
  <dcterms:modified xsi:type="dcterms:W3CDTF">2021-10-11T13:10:00Z</dcterms:modified>
</cp:coreProperties>
</file>