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D767F7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2411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09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2411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2411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</w:t>
      </w:r>
    </w:p>
    <w:p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Default="005B32F0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5124C" w:rsidRPr="00CE4DF3" w:rsidRDefault="0035124C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/>
      </w:tblPr>
      <w:tblGrid>
        <w:gridCol w:w="9984"/>
      </w:tblGrid>
      <w:tr w:rsidR="001B7E3F" w:rsidRPr="002411A4" w:rsidTr="0035124C">
        <w:trPr>
          <w:trHeight w:val="14772"/>
        </w:trPr>
        <w:tc>
          <w:tcPr>
            <w:tcW w:w="9984" w:type="dxa"/>
          </w:tcPr>
          <w:p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:rsidR="005F01AD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 w:rsidR="0025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50148" w:rsidRPr="00590832" w:rsidRDefault="00250148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90832" w:rsidRPr="0059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окумент 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про повну загальну середню освіту, що підтверджує вивчення особою української мови як навчального предмета (дисципліни), або державни</w:t>
            </w:r>
            <w:r w:rsid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сертифікат про рівень володіння державною мовою, що видається Національною комісією зі стандартів державної мови.  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73EE" w:rsidRDefault="005F01AD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конкурсній комісії </w:t>
            </w: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проведення конкурсу на зайняття вакантних посад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0075" w:rsidRPr="00CE4DF3" w:rsidRDefault="00680075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Документи приймаються з 0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лютого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:00 години 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лютого</w:t>
            </w:r>
            <w:r w:rsidR="00F361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підрозділ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411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11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лютого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2411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Запісочний Олександр Іванович, (068) </w:t>
            </w:r>
            <w:bookmarkStart w:id="0" w:name="_GoBack"/>
            <w:bookmarkEnd w:id="0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932-49-72, kadry.ck@sso.court.gov.ua.;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2411A4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2411A4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>
      <w:pPr>
        <w:rPr>
          <w:lang w:val="uk-UA"/>
        </w:rPr>
      </w:pPr>
    </w:p>
    <w:sectPr w:rsidR="00BB427F" w:rsidRPr="001B7E3F" w:rsidSect="0091546B">
      <w:headerReference w:type="default" r:id="rId7"/>
      <w:pgSz w:w="11906" w:h="16838" w:code="9"/>
      <w:pgMar w:top="567" w:right="51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A9" w:rsidRDefault="00BA78A9">
      <w:pPr>
        <w:spacing w:after="0" w:line="240" w:lineRule="auto"/>
      </w:pPr>
      <w:r>
        <w:separator/>
      </w:r>
    </w:p>
  </w:endnote>
  <w:endnote w:type="continuationSeparator" w:id="0">
    <w:p w:rsidR="00BA78A9" w:rsidRDefault="00BA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A9" w:rsidRDefault="00BA78A9">
      <w:pPr>
        <w:spacing w:after="0" w:line="240" w:lineRule="auto"/>
      </w:pPr>
      <w:r>
        <w:separator/>
      </w:r>
    </w:p>
  </w:footnote>
  <w:footnote w:type="continuationSeparator" w:id="0">
    <w:p w:rsidR="00BA78A9" w:rsidRDefault="00BA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5287"/>
    </w:sdtPr>
    <w:sdtContent>
      <w:p w:rsidR="00E902D7" w:rsidRDefault="0092120A">
        <w:pPr>
          <w:pStyle w:val="a3"/>
          <w:jc w:val="center"/>
        </w:pPr>
        <w:r w:rsidRPr="0092120A">
          <w:rPr>
            <w:lang w:val="uk-UA"/>
          </w:rPr>
          <w:fldChar w:fldCharType="begin"/>
        </w:r>
        <w:r w:rsidR="001B7E3F">
          <w:instrText>PAGE   \* MERGEFORMAT</w:instrText>
        </w:r>
        <w:r w:rsidRPr="0092120A">
          <w:rPr>
            <w:lang w:val="uk-UA"/>
          </w:rPr>
          <w:fldChar w:fldCharType="separate"/>
        </w:r>
        <w:r w:rsidR="002411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02D7" w:rsidRDefault="002411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B0"/>
    <w:rsid w:val="00003BF3"/>
    <w:rsid w:val="0000401D"/>
    <w:rsid w:val="00006311"/>
    <w:rsid w:val="00013651"/>
    <w:rsid w:val="00027B09"/>
    <w:rsid w:val="00040185"/>
    <w:rsid w:val="000A5762"/>
    <w:rsid w:val="000B37A6"/>
    <w:rsid w:val="000B5C5F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407D33"/>
    <w:rsid w:val="00417767"/>
    <w:rsid w:val="00420D11"/>
    <w:rsid w:val="00442A06"/>
    <w:rsid w:val="00443CC8"/>
    <w:rsid w:val="0049664D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E"/>
    <w:rsid w:val="006D60B4"/>
    <w:rsid w:val="00733A54"/>
    <w:rsid w:val="00761104"/>
    <w:rsid w:val="007646E9"/>
    <w:rsid w:val="00765E4B"/>
    <w:rsid w:val="0079045C"/>
    <w:rsid w:val="00796AFC"/>
    <w:rsid w:val="007A19BF"/>
    <w:rsid w:val="007C4593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120A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C167FB"/>
    <w:rsid w:val="00C17FB1"/>
    <w:rsid w:val="00C27DD1"/>
    <w:rsid w:val="00C4618C"/>
    <w:rsid w:val="00C62266"/>
    <w:rsid w:val="00CA4A8F"/>
    <w:rsid w:val="00CE4DF3"/>
    <w:rsid w:val="00CE705C"/>
    <w:rsid w:val="00CF4E10"/>
    <w:rsid w:val="00D16E63"/>
    <w:rsid w:val="00D279BB"/>
    <w:rsid w:val="00D30D70"/>
    <w:rsid w:val="00D32601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D14DC"/>
    <w:rsid w:val="00FF37B9"/>
    <w:rsid w:val="00FF6052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A27C-01F0-49C3-8017-5B6B0C96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Sergio</cp:lastModifiedBy>
  <cp:revision>2</cp:revision>
  <cp:lastPrinted>2020-05-13T07:19:00Z</cp:lastPrinted>
  <dcterms:created xsi:type="dcterms:W3CDTF">2023-02-10T08:43:00Z</dcterms:created>
  <dcterms:modified xsi:type="dcterms:W3CDTF">2023-02-10T08:43:00Z</dcterms:modified>
</cp:coreProperties>
</file>