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A3E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02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AA3E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AA3E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55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bookmarkStart w:id="0" w:name="_GoBack"/>
      <w:bookmarkEnd w:id="0"/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E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A3E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A3E0C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A3E0C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A3E0C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7C" w:rsidRDefault="008E447C">
      <w:pPr>
        <w:spacing w:after="0" w:line="240" w:lineRule="auto"/>
      </w:pPr>
      <w:r>
        <w:separator/>
      </w:r>
    </w:p>
  </w:endnote>
  <w:endnote w:type="continuationSeparator" w:id="0">
    <w:p w:rsidR="008E447C" w:rsidRDefault="008E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7C" w:rsidRDefault="008E447C">
      <w:pPr>
        <w:spacing w:after="0" w:line="240" w:lineRule="auto"/>
      </w:pPr>
      <w:r>
        <w:separator/>
      </w:r>
    </w:p>
  </w:footnote>
  <w:footnote w:type="continuationSeparator" w:id="0">
    <w:p w:rsidR="008E447C" w:rsidRDefault="008E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8E4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2CE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B4BD-D359-498D-ACC7-B5CC983F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4253</Words>
  <Characters>2425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25</cp:revision>
  <cp:lastPrinted>2023-05-11T06:23:00Z</cp:lastPrinted>
  <dcterms:created xsi:type="dcterms:W3CDTF">2023-04-13T06:45:00Z</dcterms:created>
  <dcterms:modified xsi:type="dcterms:W3CDTF">2023-08-02T09:26:00Z</dcterms:modified>
</cp:coreProperties>
</file>