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FC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C55055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E1483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FC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96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червня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67057C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7F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22D29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22D29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22D29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670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0ECF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C37E-ACFE-49C0-BDDE-0AA995D4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4245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16</cp:revision>
  <cp:lastPrinted>2023-05-11T06:23:00Z</cp:lastPrinted>
  <dcterms:created xsi:type="dcterms:W3CDTF">2023-04-13T06:45:00Z</dcterms:created>
  <dcterms:modified xsi:type="dcterms:W3CDTF">2023-05-26T12:13:00Z</dcterms:modified>
</cp:coreProperties>
</file>