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398D759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798A5236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A80DC80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18.11.2020 № 247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5CEAF321" w14:textId="4446C965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категорії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966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(місце дислокації                                                м. Умань)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15E26137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Першого підрозділу охорони</w:t>
      </w:r>
      <w:r w:rsidR="00A94D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966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(місце дислокації м. Умань)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Черкаській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Pr="00CE4DF3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350161" w14:paraId="5A0FF697" w14:textId="77777777" w:rsidTr="00CE4DF3">
        <w:trPr>
          <w:trHeight w:val="408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269389D" w14:textId="051F5DFA"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08.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листопада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2020 року до                     17:00 години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 листопада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року за адресою: м. Черкаси, бульвар Шевченка, 245 (Територіальне управління Служби судової охорони у Черкаській області).</w:t>
            </w: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4D3E77B6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E023B6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Першого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підрозділу охорони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(місце дислокації м. Умань)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Територіального управління 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Служби судової охорони у Черкаській області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23797C4E" w14:textId="6011EDF7"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2AE308C7" w14:textId="77777777" w:rsidR="00350161" w:rsidRPr="00CE4DF3" w:rsidRDefault="00350161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4089F188" w14:textId="40CC4119"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 Черкаси, вул. Пастерівська,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01 грудня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0703CF38"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 Олександр Іванович, (068) 932-49-72, kadry.ck@sso.court.gov.ua.;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0FD672F1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350161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350161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7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3327" w14:textId="77777777" w:rsidR="00BA78A9" w:rsidRDefault="00BA78A9">
      <w:pPr>
        <w:spacing w:after="0" w:line="240" w:lineRule="auto"/>
      </w:pPr>
      <w:r>
        <w:separator/>
      </w:r>
    </w:p>
  </w:endnote>
  <w:endnote w:type="continuationSeparator" w:id="0">
    <w:p w14:paraId="5E87CE69" w14:textId="77777777"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D96B8" w14:textId="77777777"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14:paraId="5EA6C6C7" w14:textId="77777777"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692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350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B37A6"/>
    <w:rsid w:val="000B5C5F"/>
    <w:rsid w:val="000F09F4"/>
    <w:rsid w:val="00146C84"/>
    <w:rsid w:val="00157F28"/>
    <w:rsid w:val="0018355B"/>
    <w:rsid w:val="001B5434"/>
    <w:rsid w:val="001B7E3F"/>
    <w:rsid w:val="001E58FE"/>
    <w:rsid w:val="00245B05"/>
    <w:rsid w:val="002640C7"/>
    <w:rsid w:val="002D79AE"/>
    <w:rsid w:val="002E49C5"/>
    <w:rsid w:val="002F7290"/>
    <w:rsid w:val="00334021"/>
    <w:rsid w:val="003439D5"/>
    <w:rsid w:val="003449DF"/>
    <w:rsid w:val="00345428"/>
    <w:rsid w:val="00350161"/>
    <w:rsid w:val="003615D1"/>
    <w:rsid w:val="0037727A"/>
    <w:rsid w:val="00384DDE"/>
    <w:rsid w:val="00392C3A"/>
    <w:rsid w:val="003C1F94"/>
    <w:rsid w:val="00407D33"/>
    <w:rsid w:val="00442A06"/>
    <w:rsid w:val="00443CC8"/>
    <w:rsid w:val="0049664D"/>
    <w:rsid w:val="00506B8E"/>
    <w:rsid w:val="00516370"/>
    <w:rsid w:val="00547BCF"/>
    <w:rsid w:val="00572871"/>
    <w:rsid w:val="00593275"/>
    <w:rsid w:val="0059589A"/>
    <w:rsid w:val="005B32F0"/>
    <w:rsid w:val="005F01AD"/>
    <w:rsid w:val="006063A4"/>
    <w:rsid w:val="006141D9"/>
    <w:rsid w:val="00621EAC"/>
    <w:rsid w:val="006467C3"/>
    <w:rsid w:val="00661BFF"/>
    <w:rsid w:val="00674E04"/>
    <w:rsid w:val="00680075"/>
    <w:rsid w:val="006873F1"/>
    <w:rsid w:val="00692E63"/>
    <w:rsid w:val="006D60B4"/>
    <w:rsid w:val="00733A54"/>
    <w:rsid w:val="00761104"/>
    <w:rsid w:val="0079045C"/>
    <w:rsid w:val="007E312E"/>
    <w:rsid w:val="007E4290"/>
    <w:rsid w:val="00867183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DF3766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  <w15:docId w15:val="{2E1C5152-FD9B-42EC-B452-F59D1F5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34CC-AC17-4FB8-A828-F5224E8F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4363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Валерій</cp:lastModifiedBy>
  <cp:revision>112</cp:revision>
  <cp:lastPrinted>2020-05-13T07:19:00Z</cp:lastPrinted>
  <dcterms:created xsi:type="dcterms:W3CDTF">2019-11-05T16:30:00Z</dcterms:created>
  <dcterms:modified xsi:type="dcterms:W3CDTF">2020-11-19T08:41:00Z</dcterms:modified>
</cp:coreProperties>
</file>