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8987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67636F6A" w14:textId="77777777" w:rsidR="00A25631" w:rsidRDefault="00A25631" w:rsidP="00A2563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6CB630FD" w14:textId="77777777" w:rsidR="00A25631" w:rsidRDefault="00A25631" w:rsidP="00A2563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248240F0" w14:textId="77777777" w:rsidR="00A25631" w:rsidRDefault="00A25631" w:rsidP="00A2563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18.11.2020 № 247</w:t>
      </w:r>
    </w:p>
    <w:p w14:paraId="4D5AA39F" w14:textId="67D19E4B"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FB2907D" w14:textId="77777777"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43EE7E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2E21288C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91D555B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</w:p>
    <w:p w14:paraId="5CEAF321" w14:textId="4D4CD7B3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категорії</w:t>
      </w:r>
      <w:r w:rsidR="00C461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5B32F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Першого підрозділу охорони</w:t>
      </w:r>
      <w:r w:rsidR="00952D6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4966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(місце дислокації                                                м. </w:t>
      </w:r>
      <w:r w:rsidR="00520E6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Сміла</w:t>
      </w:r>
      <w:r w:rsidR="004966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) </w:t>
      </w: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у Черкаській області </w:t>
      </w:r>
    </w:p>
    <w:p w14:paraId="384541A0" w14:textId="77777777" w:rsidR="005B32F0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D83559F" w14:textId="12789DAA" w:rsidR="005B32F0" w:rsidRPr="00CE4DF3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7AA9C997" w14:textId="16F78503" w:rsidR="005B32F0" w:rsidRDefault="005B32F0" w:rsidP="005B32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ІІ категорії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Першого підрозділу охорони</w:t>
      </w:r>
      <w:r w:rsidR="00A94DF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4966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(місце дислокації м. </w:t>
      </w:r>
      <w:r w:rsidR="00520E6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Сміла</w:t>
      </w:r>
      <w:r w:rsidR="004966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) </w:t>
      </w: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Територіального управління Служби судової охорони 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Черкаській </w:t>
      </w:r>
      <w:r w:rsidRPr="00CE4DF3">
        <w:rPr>
          <w:rFonts w:ascii="Times New Roman" w:hAnsi="Times New Roman"/>
          <w:b/>
          <w:sz w:val="28"/>
          <w:szCs w:val="28"/>
          <w:lang w:val="uk-UA"/>
        </w:rPr>
        <w:t>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20177C90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125211" w14:textId="77777777"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14:paraId="19E32108" w14:textId="77777777"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3976F4FE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23A179E2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14:paraId="45F9A498" w14:textId="152C25ED" w:rsidR="006D60B4" w:rsidRPr="00157F28" w:rsidRDefault="006D60B4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62E332" w14:textId="631A69F2"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2. Умови оплати праці:</w:t>
      </w:r>
    </w:p>
    <w:p w14:paraId="3B516E8C" w14:textId="253E3B38" w:rsidR="00FF6052" w:rsidRPr="00FF6052" w:rsidRDefault="006D60B4" w:rsidP="00FF60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14:paraId="72AB67B3" w14:textId="3E0AD6B0" w:rsidR="006D60B4" w:rsidRPr="00CE4DF3" w:rsidRDefault="006D60B4" w:rsidP="00FF6052">
      <w:pPr>
        <w:tabs>
          <w:tab w:val="left" w:pos="837"/>
        </w:tabs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075F587C" w14:textId="77777777" w:rsidR="006D60B4" w:rsidRPr="00CE4DF3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9984"/>
      </w:tblGrid>
      <w:tr w:rsidR="001B7E3F" w:rsidRPr="00E1420D" w14:paraId="5A0FF697" w14:textId="77777777" w:rsidTr="00CE4DF3">
        <w:trPr>
          <w:trHeight w:val="408"/>
        </w:trPr>
        <w:tc>
          <w:tcPr>
            <w:tcW w:w="9984" w:type="dxa"/>
          </w:tcPr>
          <w:p w14:paraId="3B36EFFC" w14:textId="20425E6A" w:rsidR="00AC78D6" w:rsidRPr="00CE4DF3" w:rsidRDefault="00AC78D6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3. Інформація про строковість чи безстроковість призначення на посаду:</w:t>
            </w:r>
            <w:r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</w:p>
          <w:p w14:paraId="70EC7AFB" w14:textId="434092B0" w:rsidR="00AC78D6" w:rsidRPr="00CE4DF3" w:rsidRDefault="00F76ED2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</w:t>
            </w:r>
            <w:r w:rsidR="00AC78D6"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езстроково</w:t>
            </w:r>
          </w:p>
          <w:p w14:paraId="42A01833" w14:textId="77777777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77E2B0DA" w14:textId="4E0D3040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подання:</w:t>
            </w:r>
          </w:p>
          <w:p w14:paraId="63960F6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14:paraId="0EDAF83C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України, ідентифікаційний код; </w:t>
            </w:r>
          </w:p>
          <w:p w14:paraId="0171C049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документів про освіту (диплом/атестат з додатком з оцінками); </w:t>
            </w:r>
          </w:p>
          <w:p w14:paraId="03EA63A0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      </w:r>
          </w:p>
          <w:p w14:paraId="51FC9FF5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14:paraId="63914D21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копія трудової книжки; </w:t>
            </w:r>
          </w:p>
          <w:p w14:paraId="5848E4B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      </w:r>
          </w:p>
          <w:p w14:paraId="7F7C5397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7.1.) сертифікат про проходження профілактичного наркологічного огляду (форма № 140/о)</w:t>
            </w:r>
          </w:p>
          <w:p w14:paraId="5F9FD0B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7.2.) медична довідки про проходження обов’язкових попереднього та періодичного психіатричних оглядів (форма № 122/-2/о);</w:t>
            </w:r>
          </w:p>
          <w:p w14:paraId="11182A33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військовослужбовців). </w:t>
            </w:r>
          </w:p>
          <w:p w14:paraId="610A83B7" w14:textId="5682C398" w:rsidR="00680075" w:rsidRPr="00CE4DF3" w:rsidRDefault="005F01AD" w:rsidP="00157F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  <w:r w:rsidR="00A179B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14:paraId="6B6BF837" w14:textId="7196811F" w:rsidR="00680075" w:rsidRPr="00CE4DF3" w:rsidRDefault="00680075" w:rsidP="006800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2ED75B15" w14:textId="77777777" w:rsidR="00680075" w:rsidRPr="00CE4DF3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7269389D" w14:textId="65492DFF" w:rsidR="00DF3766" w:rsidRPr="00E73A5C" w:rsidRDefault="00DF3766" w:rsidP="00DF376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Документи приймаються з 08.</w:t>
            </w:r>
            <w:r w:rsidR="0052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 години 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листопада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2020 року до                     17:00 години 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27 листопада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 року за адресою: м. Черкаси, бульвар Шевченка, 245 (Територіальне управління Служби судової охорони у Черкаській області).</w:t>
            </w:r>
          </w:p>
          <w:p w14:paraId="1914F080" w14:textId="77777777" w:rsidR="00157F28" w:rsidRDefault="00157F28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497D252D" w14:textId="3656E7DD" w:rsidR="00680075" w:rsidRPr="00CE4DF3" w:rsidRDefault="00FF6052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контролера ІІ категорії </w:t>
            </w:r>
            <w:r w:rsidR="00E023B6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Першого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підрозділу охорони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(місце дислокації м. </w:t>
            </w:r>
            <w:r w:rsidR="00520E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Сміла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Територіального управління </w:t>
            </w:r>
            <w:r w:rsidR="008F7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Служби судової охорони у Черкаській області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14:paraId="23797C4E" w14:textId="5D8941A5" w:rsidR="00CE705C" w:rsidRDefault="00CE705C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75A841C9" w14:textId="77777777" w:rsidR="00E1420D" w:rsidRPr="00CE4DF3" w:rsidRDefault="00E1420D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F47CD78" w14:textId="6C2F991C" w:rsidR="00146C84" w:rsidRPr="00CE4DF3" w:rsidRDefault="00593275" w:rsidP="00593275">
            <w:pPr>
              <w:tabs>
                <w:tab w:val="left" w:pos="641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            </w:t>
            </w:r>
            <w:r w:rsidR="00146C84"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14:paraId="4089F188" w14:textId="2A660891" w:rsidR="0049664D" w:rsidRDefault="00C27DD1" w:rsidP="004966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 Черкаси, вул. Пастерівська, 102, спор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01 грудня </w:t>
            </w:r>
            <w:r w:rsidR="00E1420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року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4DDB35E" w14:textId="0703CF38" w:rsidR="00593275" w:rsidRPr="0049664D" w:rsidRDefault="00593275" w:rsidP="0059327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14:paraId="12773C6D" w14:textId="7911B34A" w:rsidR="00593275" w:rsidRPr="00CE4DF3" w:rsidRDefault="00593275" w:rsidP="002D79AE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0355D4B4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Запісочний Олександр Іванович, (068) 932-49-72, kadry.ck@sso.court.gov.ua.;</w:t>
            </w:r>
          </w:p>
          <w:p w14:paraId="0ECDAC39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Кріт Сергій Володимирович, (067) 707-91-14;</w:t>
            </w:r>
          </w:p>
          <w:p w14:paraId="0354CE58" w14:textId="2B0C2F66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Рудікевич Валерій Володимирович, (0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649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142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580F51B" w14:textId="77777777" w:rsidR="00146C84" w:rsidRPr="00CE4DF3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768" w:type="dxa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14:paraId="509956F0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6FA369C1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14:paraId="6B1CF2BE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14:paraId="61B25137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25A90F07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3EF751B9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5FAA027C" w14:textId="5E80B903" w:rsidR="00CE4DF3" w:rsidRPr="00CE4DF3" w:rsidRDefault="00B555D7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182E3015" w14:textId="4A4E321F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14:paraId="5347651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3106F39C" w14:textId="6CD67928" w:rsidR="00CE4DF3" w:rsidRPr="00CE4DF3" w:rsidRDefault="00B555D7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14:paraId="39C19A40" w14:textId="1B85A305" w:rsidR="00CE4DF3" w:rsidRPr="00CE4DF3" w:rsidRDefault="0000401D" w:rsidP="000040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без досвіду роботи (перевага надається кандидатам з досвідом роботи в правоохоронних органах чи інших військових формуваннях)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6873F1" w:rsidRPr="0000401D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>відсутність у кандидата офіцерських звань чи спеціальних звань середнього складу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54FD9886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74FED788" w14:textId="4C6CD7D6" w:rsidR="00CE4DF3" w:rsidRPr="00CE4DF3" w:rsidRDefault="00B555D7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6F9F7F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14:paraId="36A583A5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1FD12C84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DF791C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06B8138E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14:paraId="5ED2F46B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E813453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DA132A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18A6B8B" w14:textId="1A6263A6"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264C771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648F9D8E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1DC129DF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46BDC7C5" w14:textId="4B958443"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79A5B14C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E1420D" w14:paraId="35D3AFBD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49C2E9E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68E996B" w14:textId="41FFD794"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3F712EBD" w14:textId="77777777" w:rsidR="009F7B2D" w:rsidRDefault="009F7B2D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14:paraId="48BA802A" w14:textId="6DF04B88"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6E629D81" w14:textId="77777777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14:paraId="1509AF64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lastRenderedPageBreak/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14:paraId="2F9A5E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14:paraId="503A79E1" w14:textId="0EFE2F6C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14:paraId="44715A8A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14:paraId="584145DD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14:paraId="5B220D9E" w14:textId="77777777" w:rsidR="00CE4DF3" w:rsidRP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003B3565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14:paraId="4BAB2870" w14:textId="77777777"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E1420D" w14:paraId="1E603B97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A7C1BF6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14:paraId="500D0406" w14:textId="72E2A69B"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14:paraId="5B229DE3" w14:textId="68F7F0F7"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A685BD3" w14:textId="77777777" w:rsidR="00BB427F" w:rsidRPr="001B7E3F" w:rsidRDefault="00BB427F">
      <w:pPr>
        <w:rPr>
          <w:lang w:val="uk-UA"/>
        </w:rPr>
      </w:pPr>
    </w:p>
    <w:sectPr w:rsidR="00BB427F" w:rsidRPr="001B7E3F" w:rsidSect="00506B8E">
      <w:headerReference w:type="default" r:id="rId7"/>
      <w:pgSz w:w="11906" w:h="16838" w:code="9"/>
      <w:pgMar w:top="567" w:right="567" w:bottom="42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63327" w14:textId="77777777" w:rsidR="00BA78A9" w:rsidRDefault="00BA78A9">
      <w:pPr>
        <w:spacing w:after="0" w:line="240" w:lineRule="auto"/>
      </w:pPr>
      <w:r>
        <w:separator/>
      </w:r>
    </w:p>
  </w:endnote>
  <w:endnote w:type="continuationSeparator" w:id="0">
    <w:p w14:paraId="5E87CE69" w14:textId="77777777" w:rsidR="00BA78A9" w:rsidRDefault="00BA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D96B8" w14:textId="77777777" w:rsidR="00BA78A9" w:rsidRDefault="00BA78A9">
      <w:pPr>
        <w:spacing w:after="0" w:line="240" w:lineRule="auto"/>
      </w:pPr>
      <w:r>
        <w:separator/>
      </w:r>
    </w:p>
  </w:footnote>
  <w:footnote w:type="continuationSeparator" w:id="0">
    <w:p w14:paraId="5EA6C6C7" w14:textId="77777777" w:rsidR="00BA78A9" w:rsidRDefault="00BA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45287"/>
    </w:sdtPr>
    <w:sdtEndPr/>
    <w:sdtContent>
      <w:p w14:paraId="3C6ACB27" w14:textId="77777777" w:rsidR="00E902D7" w:rsidRDefault="001B7E3F">
        <w:pPr>
          <w:pStyle w:val="a3"/>
          <w:jc w:val="center"/>
        </w:pPr>
        <w:r>
          <w:rPr>
            <w:lang w:val="uk-UA"/>
          </w:rPr>
          <w:fldChar w:fldCharType="begin"/>
        </w:r>
        <w:r>
          <w:instrText>PAGE   \* MERGEFORMAT</w:instrText>
        </w:r>
        <w:r>
          <w:rPr>
            <w:lang w:val="uk-UA"/>
          </w:rPr>
          <w:fldChar w:fldCharType="separate"/>
        </w:r>
        <w:r w:rsidR="00692E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006757" w14:textId="77777777" w:rsidR="00E902D7" w:rsidRDefault="00E142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B0"/>
    <w:rsid w:val="00003BF3"/>
    <w:rsid w:val="0000401D"/>
    <w:rsid w:val="00006311"/>
    <w:rsid w:val="00013651"/>
    <w:rsid w:val="00027B09"/>
    <w:rsid w:val="00040185"/>
    <w:rsid w:val="000B37A6"/>
    <w:rsid w:val="000F09F4"/>
    <w:rsid w:val="00146C84"/>
    <w:rsid w:val="00157F28"/>
    <w:rsid w:val="0018355B"/>
    <w:rsid w:val="001B5434"/>
    <w:rsid w:val="001B7E3F"/>
    <w:rsid w:val="001E58FE"/>
    <w:rsid w:val="00245B05"/>
    <w:rsid w:val="002640C7"/>
    <w:rsid w:val="002D79AE"/>
    <w:rsid w:val="002E49C5"/>
    <w:rsid w:val="002F7290"/>
    <w:rsid w:val="00334021"/>
    <w:rsid w:val="003439D5"/>
    <w:rsid w:val="003449DF"/>
    <w:rsid w:val="00345428"/>
    <w:rsid w:val="003615D1"/>
    <w:rsid w:val="0037727A"/>
    <w:rsid w:val="00392C3A"/>
    <w:rsid w:val="003C1F94"/>
    <w:rsid w:val="00407D33"/>
    <w:rsid w:val="00442A06"/>
    <w:rsid w:val="00443CC8"/>
    <w:rsid w:val="0049664D"/>
    <w:rsid w:val="00506B8E"/>
    <w:rsid w:val="00516370"/>
    <w:rsid w:val="00520E63"/>
    <w:rsid w:val="00547BCF"/>
    <w:rsid w:val="00572871"/>
    <w:rsid w:val="00593275"/>
    <w:rsid w:val="0059589A"/>
    <w:rsid w:val="005B32F0"/>
    <w:rsid w:val="005F01AD"/>
    <w:rsid w:val="006063A4"/>
    <w:rsid w:val="006141D9"/>
    <w:rsid w:val="00621EAC"/>
    <w:rsid w:val="006467C3"/>
    <w:rsid w:val="00661BFF"/>
    <w:rsid w:val="00674E04"/>
    <w:rsid w:val="00680075"/>
    <w:rsid w:val="006873F1"/>
    <w:rsid w:val="00692E63"/>
    <w:rsid w:val="006D60B4"/>
    <w:rsid w:val="00733A54"/>
    <w:rsid w:val="00761104"/>
    <w:rsid w:val="0079045C"/>
    <w:rsid w:val="007E312E"/>
    <w:rsid w:val="007E4290"/>
    <w:rsid w:val="00867183"/>
    <w:rsid w:val="00882826"/>
    <w:rsid w:val="008A4DD0"/>
    <w:rsid w:val="008C03FA"/>
    <w:rsid w:val="008C7501"/>
    <w:rsid w:val="008F18C2"/>
    <w:rsid w:val="008F7082"/>
    <w:rsid w:val="00924EF1"/>
    <w:rsid w:val="0094153E"/>
    <w:rsid w:val="00952D6C"/>
    <w:rsid w:val="009603B0"/>
    <w:rsid w:val="00967916"/>
    <w:rsid w:val="009A1D7E"/>
    <w:rsid w:val="009B0700"/>
    <w:rsid w:val="009B4A84"/>
    <w:rsid w:val="009D0B4B"/>
    <w:rsid w:val="009E3FCA"/>
    <w:rsid w:val="009F7B2D"/>
    <w:rsid w:val="00A179B4"/>
    <w:rsid w:val="00A25631"/>
    <w:rsid w:val="00A70C4B"/>
    <w:rsid w:val="00A94DFE"/>
    <w:rsid w:val="00AB3214"/>
    <w:rsid w:val="00AB322F"/>
    <w:rsid w:val="00AC1EB5"/>
    <w:rsid w:val="00AC78D6"/>
    <w:rsid w:val="00B14DCD"/>
    <w:rsid w:val="00B555D7"/>
    <w:rsid w:val="00B76AE7"/>
    <w:rsid w:val="00B92405"/>
    <w:rsid w:val="00B95DD7"/>
    <w:rsid w:val="00BA78A9"/>
    <w:rsid w:val="00BB427F"/>
    <w:rsid w:val="00BC1D6A"/>
    <w:rsid w:val="00C167FB"/>
    <w:rsid w:val="00C17FB1"/>
    <w:rsid w:val="00C27DD1"/>
    <w:rsid w:val="00C37C28"/>
    <w:rsid w:val="00C4618C"/>
    <w:rsid w:val="00CA4A8F"/>
    <w:rsid w:val="00CE4DF3"/>
    <w:rsid w:val="00CE705C"/>
    <w:rsid w:val="00CF4E10"/>
    <w:rsid w:val="00D16E63"/>
    <w:rsid w:val="00D279BB"/>
    <w:rsid w:val="00D30D70"/>
    <w:rsid w:val="00D719E1"/>
    <w:rsid w:val="00DA1AFB"/>
    <w:rsid w:val="00DA1E6A"/>
    <w:rsid w:val="00DE0EDE"/>
    <w:rsid w:val="00DF3766"/>
    <w:rsid w:val="00E023B6"/>
    <w:rsid w:val="00E04E06"/>
    <w:rsid w:val="00E1420D"/>
    <w:rsid w:val="00E35BB4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F76BFD"/>
    <w:rsid w:val="00F76ED2"/>
    <w:rsid w:val="00F8516F"/>
    <w:rsid w:val="00FA3BFE"/>
    <w:rsid w:val="00FD14DC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1676"/>
  <w15:docId w15:val="{2E1C5152-FD9B-42EC-B452-F59D1F59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934CC-AC17-4FB8-A828-F5224E8F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4373</Words>
  <Characters>2494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Валерій</cp:lastModifiedBy>
  <cp:revision>5</cp:revision>
  <cp:lastPrinted>2020-05-13T07:19:00Z</cp:lastPrinted>
  <dcterms:created xsi:type="dcterms:W3CDTF">2020-11-18T14:37:00Z</dcterms:created>
  <dcterms:modified xsi:type="dcterms:W3CDTF">2020-11-19T08:41:00Z</dcterms:modified>
</cp:coreProperties>
</file>