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14.01.2022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675F28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65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765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65E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07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54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лютого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9154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</w:t>
            </w:r>
            <w:bookmarkStart w:id="0" w:name="_GoBack"/>
            <w:bookmarkEnd w:id="0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932-49-72, kadry.ck@sso.court.gov.ua.;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675F28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675F28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91546B">
      <w:headerReference w:type="default" r:id="rId7"/>
      <w:pgSz w:w="11906" w:h="16838" w:code="9"/>
      <w:pgMar w:top="567" w:right="51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9" w:rsidRDefault="00BA78A9">
      <w:pPr>
        <w:spacing w:after="0" w:line="240" w:lineRule="auto"/>
      </w:pPr>
      <w:r>
        <w:separator/>
      </w:r>
    </w:p>
  </w:endnote>
  <w:endnote w:type="continuationSeparator" w:id="0">
    <w:p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2D6F3A">
        <w:pPr>
          <w:pStyle w:val="a3"/>
          <w:jc w:val="center"/>
        </w:pPr>
        <w:r w:rsidRPr="002D6F3A">
          <w:rPr>
            <w:lang w:val="uk-UA"/>
          </w:rPr>
          <w:fldChar w:fldCharType="begin"/>
        </w:r>
        <w:r w:rsidR="001B7E3F">
          <w:instrText>PAGE   \* MERGEFORMAT</w:instrText>
        </w:r>
        <w:r w:rsidRPr="002D6F3A">
          <w:rPr>
            <w:lang w:val="uk-UA"/>
          </w:rPr>
          <w:fldChar w:fldCharType="separate"/>
        </w:r>
        <w:r w:rsidR="00675F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02D7" w:rsidRDefault="00675F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5B05"/>
    <w:rsid w:val="00250148"/>
    <w:rsid w:val="002640C7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33A54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90F8-E568-4D13-9E43-55DCA658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4</cp:revision>
  <cp:lastPrinted>2020-05-13T07:19:00Z</cp:lastPrinted>
  <dcterms:created xsi:type="dcterms:W3CDTF">2022-01-11T12:09:00Z</dcterms:created>
  <dcterms:modified xsi:type="dcterms:W3CDTF">2022-01-17T13:31:00Z</dcterms:modified>
</cp:coreProperties>
</file>