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8987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6AA3D349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29ED9028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6295D3DD" w14:textId="3CD55B13" w:rsidR="003449DF" w:rsidRPr="008C03FA" w:rsidRDefault="003449DF" w:rsidP="003449DF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9851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04</w:t>
      </w:r>
      <w:r w:rsidR="00FF6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9851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bookmarkStart w:id="0" w:name="_GoBack"/>
      <w:bookmarkEnd w:id="0"/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.2020 № </w:t>
      </w:r>
      <w:r w:rsidR="00FF6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98514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32</w:t>
      </w:r>
    </w:p>
    <w:p w14:paraId="4D5AA39F" w14:textId="67D19E4B"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B2907D" w14:textId="77777777"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43EE7E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E21288C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91D555B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607EB100" w14:textId="77777777" w:rsidR="00661BF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 ІІ категорії</w:t>
      </w:r>
      <w:r w:rsidR="00C461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B32F0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952D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5CEAF321" w14:textId="6EC4626C" w:rsidR="001B7E3F" w:rsidRPr="001B7E3F" w:rsidRDefault="00661BF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 xml:space="preserve">дислокація м. </w:t>
      </w:r>
      <w:r w:rsidR="00E724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 xml:space="preserve">Умань) </w:t>
      </w:r>
      <w:r w:rsidR="005B32F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Першого підрозділу охорони</w:t>
      </w:r>
      <w:r w:rsidR="00952D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1B7E3F"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14:paraId="384541A0" w14:textId="77777777" w:rsidR="005B32F0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D83559F" w14:textId="12789DAA"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7AA9C997" w14:textId="4D4D777E"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ІІ категорії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661B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(</w:t>
      </w:r>
      <w:r w:rsidR="00661B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 xml:space="preserve">дислокація м. </w:t>
      </w:r>
      <w:r w:rsidR="00E724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Умань</w:t>
      </w:r>
      <w:r w:rsidR="00661B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  <w:r w:rsidR="00661BFF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Першого підрозділу охорони</w:t>
      </w:r>
      <w:r w:rsidR="00A94D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Черкаській 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>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0177C90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125211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14:paraId="19E32108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3976F4FE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23A179E2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14:paraId="45F9A498" w14:textId="152C25ED"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62E332" w14:textId="631A69F2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14:paraId="3B516E8C" w14:textId="253E3B38"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72AB67B3" w14:textId="3E0AD6B0"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075F587C" w14:textId="77777777" w:rsidR="006D60B4" w:rsidRPr="00CE4DF3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985147" w14:paraId="5A0FF697" w14:textId="77777777" w:rsidTr="00CE4DF3">
        <w:trPr>
          <w:trHeight w:val="408"/>
        </w:trPr>
        <w:tc>
          <w:tcPr>
            <w:tcW w:w="9984" w:type="dxa"/>
          </w:tcPr>
          <w:p w14:paraId="3B36EFFC" w14:textId="20425E6A"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14:paraId="70EC7AFB" w14:textId="434092B0"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14:paraId="42A01833" w14:textId="77777777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7E2B0DA" w14:textId="4E0D3040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14:paraId="63960F6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0EDAF83C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14:paraId="0171C049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14:paraId="03EA63A0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14:paraId="51FC9FF5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63914D21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14:paraId="5848E4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14:paraId="7F7C5397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14:paraId="5F9FD0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14:paraId="11182A33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610A83B7" w14:textId="5682C398" w:rsidR="00680075" w:rsidRPr="00CE4DF3" w:rsidRDefault="005F01AD" w:rsidP="00157F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6B6BF837" w14:textId="7196811F" w:rsidR="00680075" w:rsidRPr="00CE4DF3" w:rsidRDefault="00680075" w:rsidP="006800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2ED75B15" w14:textId="77777777"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7269389D" w14:textId="2E502D80"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 приймаються з 08.00 години 0</w:t>
            </w:r>
            <w:r w:rsidR="00956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6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листопада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2020 року до                     17:00 години 1</w:t>
            </w:r>
            <w:r w:rsidR="00956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6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листопада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2020 року за </w:t>
            </w:r>
            <w:proofErr w:type="spellStart"/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Черкаси, бульвар Шевченка, 245 (Територіальне управління Служби судової охорони у Черкаській області).</w:t>
            </w:r>
          </w:p>
          <w:p w14:paraId="1914F080" w14:textId="77777777"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97D252D" w14:textId="386CCD09"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взводу охорони </w:t>
            </w:r>
            <w:r w:rsidR="00572871" w:rsidRPr="005F6A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bidi="en-US"/>
              </w:rPr>
              <w:t>дислокація</w:t>
            </w:r>
            <w:r w:rsidR="005728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bidi="en-US"/>
              </w:rPr>
              <w:t xml:space="preserve"> (</w:t>
            </w:r>
            <w:r w:rsidR="00572871" w:rsidRPr="005F6A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bidi="en-US"/>
              </w:rPr>
              <w:t xml:space="preserve">м. Сміла та </w:t>
            </w:r>
            <w:r w:rsidR="005728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bidi="en-US"/>
              </w:rPr>
              <w:t xml:space="preserve">                                 </w:t>
            </w:r>
            <w:r w:rsidR="00572871" w:rsidRPr="005F6A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bidi="en-US"/>
              </w:rPr>
              <w:t>м. Звенигородка</w:t>
            </w:r>
            <w:r w:rsidR="00572871" w:rsidRPr="005F6A9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)</w:t>
            </w:r>
            <w:r w:rsidR="0057287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023B6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Першого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підрозділу охорони Територіального управління 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Служби судової охорони у Черкаській області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23797C4E" w14:textId="77777777" w:rsidR="00CE705C" w:rsidRPr="00CE4DF3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F47CD78" w14:textId="6C2F991C"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53A3BC04" w14:textId="06503613" w:rsidR="00E04E06" w:rsidRDefault="00C27DD1" w:rsidP="00C27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0F09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956D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6D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листопада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року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DDB35E" w14:textId="77777777" w:rsidR="00593275" w:rsidRPr="000F09F4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</w:p>
          <w:p w14:paraId="12773C6D" w14:textId="7911B34A"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355D4B4" w14:textId="447E12B5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kadry.ck@sso.court.gov.ua;</w:t>
            </w:r>
          </w:p>
          <w:p w14:paraId="0ECDAC39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14:paraId="0488A4BA" w14:textId="09242E65" w:rsidR="00956D6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 Валерій Володимирович, (095) 209-70-52</w:t>
            </w:r>
            <w:r w:rsidR="00956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956D63"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354CE58" w14:textId="572A1586" w:rsidR="00593275" w:rsidRPr="00CE4DF3" w:rsidRDefault="00956D63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Запісочний Олександр Іванович, (068) 932-49-72</w:t>
            </w:r>
            <w:r w:rsidR="00593275"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580F51B" w14:textId="77777777"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14:paraId="509956F0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FA369C1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14:paraId="6B1CF2BE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14:paraId="61B25137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25A90F07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3EF751B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5FAA027C" w14:textId="5E80B903"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182E3015" w14:textId="4A4E321F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14:paraId="5347651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3106F39C" w14:textId="6CD67928"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39C19A40" w14:textId="1B85A305"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54FD9886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4FED788" w14:textId="4C6CD7D6"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6F9F7F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14:paraId="36A583A5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1FD12C84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DF791C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6B8138E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14:paraId="5ED2F46B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E813453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DA132A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18A6B8B" w14:textId="1A6263A6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264C771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648F9D8E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1DC129DF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46BDC7C5" w14:textId="4B958443"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79A5B14C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985147" w14:paraId="35D3AFBD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49C2E9E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68E996B" w14:textId="41FFD794"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3F712EBD" w14:textId="77777777"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48BA802A" w14:textId="6DF04B88"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6E629D81" w14:textId="77777777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509AF64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lastRenderedPageBreak/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2F9A5E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503A79E1" w14:textId="0EFE2F6C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14:paraId="44715A8A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584145DD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5B220D9E" w14:textId="77777777"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003B3565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4BAB2870" w14:textId="77777777"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985147" w14:paraId="1E603B97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A7C1BF6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500D0406" w14:textId="72E2A69B"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14:paraId="5B229DE3" w14:textId="68F7F0F7"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685BD3" w14:textId="77777777" w:rsidR="00BB427F" w:rsidRPr="001B7E3F" w:rsidRDefault="00BB427F">
      <w:pPr>
        <w:rPr>
          <w:lang w:val="uk-UA"/>
        </w:rPr>
      </w:pPr>
    </w:p>
    <w:sectPr w:rsidR="00BB427F" w:rsidRPr="001B7E3F" w:rsidSect="00506B8E">
      <w:headerReference w:type="default" r:id="rId7"/>
      <w:pgSz w:w="11906" w:h="16838" w:code="9"/>
      <w:pgMar w:top="567" w:right="56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CE7FC" w14:textId="77777777" w:rsidR="00365051" w:rsidRDefault="00365051">
      <w:pPr>
        <w:spacing w:after="0" w:line="240" w:lineRule="auto"/>
      </w:pPr>
      <w:r>
        <w:separator/>
      </w:r>
    </w:p>
  </w:endnote>
  <w:endnote w:type="continuationSeparator" w:id="0">
    <w:p w14:paraId="04B7E0F8" w14:textId="77777777" w:rsidR="00365051" w:rsidRDefault="0036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4490" w14:textId="77777777" w:rsidR="00365051" w:rsidRDefault="00365051">
      <w:pPr>
        <w:spacing w:after="0" w:line="240" w:lineRule="auto"/>
      </w:pPr>
      <w:r>
        <w:separator/>
      </w:r>
    </w:p>
  </w:footnote>
  <w:footnote w:type="continuationSeparator" w:id="0">
    <w:p w14:paraId="2E637AEF" w14:textId="77777777" w:rsidR="00365051" w:rsidRDefault="0036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14:paraId="3C6ACB27" w14:textId="77777777" w:rsidR="00E902D7" w:rsidRDefault="001B7E3F">
        <w:pPr>
          <w:pStyle w:val="a3"/>
          <w:jc w:val="center"/>
        </w:pPr>
        <w:r>
          <w:rPr>
            <w:lang w:val="uk-UA"/>
          </w:rPr>
          <w:fldChar w:fldCharType="begin"/>
        </w:r>
        <w:r>
          <w:instrText>PAGE   \* MERGEFORMAT</w:instrText>
        </w:r>
        <w:r>
          <w:rPr>
            <w:lang w:val="uk-UA"/>
          </w:rPr>
          <w:fldChar w:fldCharType="separate"/>
        </w:r>
        <w:r w:rsidR="00692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006757" w14:textId="77777777" w:rsidR="00E902D7" w:rsidRDefault="003650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3BF3"/>
    <w:rsid w:val="0000401D"/>
    <w:rsid w:val="00006311"/>
    <w:rsid w:val="00027B09"/>
    <w:rsid w:val="00040185"/>
    <w:rsid w:val="000B37A6"/>
    <w:rsid w:val="000F09F4"/>
    <w:rsid w:val="00146C84"/>
    <w:rsid w:val="00157F28"/>
    <w:rsid w:val="0018355B"/>
    <w:rsid w:val="001B5434"/>
    <w:rsid w:val="001B7E3F"/>
    <w:rsid w:val="001E58FE"/>
    <w:rsid w:val="00245B05"/>
    <w:rsid w:val="002640C7"/>
    <w:rsid w:val="002D79AE"/>
    <w:rsid w:val="002E49C5"/>
    <w:rsid w:val="002F7290"/>
    <w:rsid w:val="00334021"/>
    <w:rsid w:val="003439D5"/>
    <w:rsid w:val="003449DF"/>
    <w:rsid w:val="00345428"/>
    <w:rsid w:val="003615D1"/>
    <w:rsid w:val="00365051"/>
    <w:rsid w:val="0037727A"/>
    <w:rsid w:val="00392C3A"/>
    <w:rsid w:val="003C1F94"/>
    <w:rsid w:val="00407D33"/>
    <w:rsid w:val="00442A06"/>
    <w:rsid w:val="00443CC8"/>
    <w:rsid w:val="00506B8E"/>
    <w:rsid w:val="00547BCF"/>
    <w:rsid w:val="00572871"/>
    <w:rsid w:val="00593275"/>
    <w:rsid w:val="0059589A"/>
    <w:rsid w:val="005B32F0"/>
    <w:rsid w:val="005F01AD"/>
    <w:rsid w:val="006063A4"/>
    <w:rsid w:val="006141D9"/>
    <w:rsid w:val="00621EAC"/>
    <w:rsid w:val="006467C3"/>
    <w:rsid w:val="00661BFF"/>
    <w:rsid w:val="00674E04"/>
    <w:rsid w:val="00680075"/>
    <w:rsid w:val="006873F1"/>
    <w:rsid w:val="00692E63"/>
    <w:rsid w:val="006D60B4"/>
    <w:rsid w:val="00733A54"/>
    <w:rsid w:val="0075789B"/>
    <w:rsid w:val="00761104"/>
    <w:rsid w:val="0079045C"/>
    <w:rsid w:val="007E312E"/>
    <w:rsid w:val="007E4290"/>
    <w:rsid w:val="00867183"/>
    <w:rsid w:val="00882826"/>
    <w:rsid w:val="008A4DD0"/>
    <w:rsid w:val="008C03FA"/>
    <w:rsid w:val="008C7501"/>
    <w:rsid w:val="008F18C2"/>
    <w:rsid w:val="008F7082"/>
    <w:rsid w:val="00924EF1"/>
    <w:rsid w:val="0094153E"/>
    <w:rsid w:val="00952D6C"/>
    <w:rsid w:val="00956D63"/>
    <w:rsid w:val="009603B0"/>
    <w:rsid w:val="00967916"/>
    <w:rsid w:val="00985147"/>
    <w:rsid w:val="009A1D7E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C167FB"/>
    <w:rsid w:val="00C17FB1"/>
    <w:rsid w:val="00C27DD1"/>
    <w:rsid w:val="00C4618C"/>
    <w:rsid w:val="00CA4A8F"/>
    <w:rsid w:val="00CE4DF3"/>
    <w:rsid w:val="00CE705C"/>
    <w:rsid w:val="00CF4E10"/>
    <w:rsid w:val="00D16E63"/>
    <w:rsid w:val="00D279BB"/>
    <w:rsid w:val="00D30D70"/>
    <w:rsid w:val="00D719E1"/>
    <w:rsid w:val="00DA1AFB"/>
    <w:rsid w:val="00DA1E6A"/>
    <w:rsid w:val="00DE0EDE"/>
    <w:rsid w:val="00DF3766"/>
    <w:rsid w:val="00E023B6"/>
    <w:rsid w:val="00E04E06"/>
    <w:rsid w:val="00E35BB4"/>
    <w:rsid w:val="00E5321C"/>
    <w:rsid w:val="00E61F8F"/>
    <w:rsid w:val="00E662D9"/>
    <w:rsid w:val="00E724DD"/>
    <w:rsid w:val="00E7340A"/>
    <w:rsid w:val="00E81B7A"/>
    <w:rsid w:val="00EA37A0"/>
    <w:rsid w:val="00EA51E8"/>
    <w:rsid w:val="00EC5799"/>
    <w:rsid w:val="00ED10C9"/>
    <w:rsid w:val="00F76BFD"/>
    <w:rsid w:val="00F76ED2"/>
    <w:rsid w:val="00F8516F"/>
    <w:rsid w:val="00FA3BFE"/>
    <w:rsid w:val="00FD14DC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676"/>
  <w15:docId w15:val="{2E1C5152-FD9B-42EC-B452-F59D1F59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3EED-8543-4115-94C2-2722E060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Користувач</cp:lastModifiedBy>
  <cp:revision>4</cp:revision>
  <cp:lastPrinted>2020-05-13T07:19:00Z</cp:lastPrinted>
  <dcterms:created xsi:type="dcterms:W3CDTF">2020-11-04T15:25:00Z</dcterms:created>
  <dcterms:modified xsi:type="dcterms:W3CDTF">2020-11-04T15:31:00Z</dcterms:modified>
</cp:coreProperties>
</file>