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4AF0F9AF" w:rsidR="003449DF" w:rsidRPr="008C03FA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1F18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04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1F18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1F18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232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1F76A319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(м. </w:t>
      </w:r>
      <w:r w:rsidR="001F18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3DDA265C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1F18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1F1889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6311393A" w14:textId="14075033" w:rsidR="00FF6052" w:rsidRDefault="00FF6052" w:rsidP="00FF60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08.00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року до                    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року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бульвар Шевченка, 245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4FF3C96A" w14:textId="35E47979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33D8C5B0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взводу охорони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(м. </w:t>
            </w:r>
            <w:r w:rsidR="001F18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Сміла</w:t>
            </w:r>
            <w:r w:rsidR="00FD14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77777777" w:rsidR="00CE705C" w:rsidRPr="00CE4DF3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474D1C81" w:rsidR="00E04E06" w:rsidRDefault="00C27DD1" w:rsidP="00C2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18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7E31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</w:t>
            </w:r>
            <w:bookmarkStart w:id="0" w:name="_GoBack"/>
            <w:bookmarkEnd w:id="0"/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ти особи, яка надає додаткову інформацію з питань проведення конкурсу:</w:t>
            </w:r>
          </w:p>
          <w:p w14:paraId="0355D4B4" w14:textId="3D8EC3EB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kadry.ck@sso.court.gov.ua;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1A53701E" w14:textId="5734FDCA" w:rsidR="001F1889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(095) 209-70-52</w:t>
            </w:r>
            <w:r w:rsidR="001F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54CE58" w14:textId="26F91B08" w:rsidR="00593275" w:rsidRPr="00CE4DF3" w:rsidRDefault="001F1889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</w:t>
            </w:r>
            <w:r w:rsidR="00593275"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1F1889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1F1889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6648" w14:textId="77777777" w:rsidR="00C5357E" w:rsidRDefault="00C5357E">
      <w:pPr>
        <w:spacing w:after="0" w:line="240" w:lineRule="auto"/>
      </w:pPr>
      <w:r>
        <w:separator/>
      </w:r>
    </w:p>
  </w:endnote>
  <w:endnote w:type="continuationSeparator" w:id="0">
    <w:p w14:paraId="5D5A4CF9" w14:textId="77777777" w:rsidR="00C5357E" w:rsidRDefault="00C5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ABD5" w14:textId="77777777" w:rsidR="00C5357E" w:rsidRDefault="00C5357E">
      <w:pPr>
        <w:spacing w:after="0" w:line="240" w:lineRule="auto"/>
      </w:pPr>
      <w:r>
        <w:separator/>
      </w:r>
    </w:p>
  </w:footnote>
  <w:footnote w:type="continuationSeparator" w:id="0">
    <w:p w14:paraId="0771293A" w14:textId="77777777" w:rsidR="00C5357E" w:rsidRDefault="00C5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C53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27B09"/>
    <w:rsid w:val="00040185"/>
    <w:rsid w:val="000B37A6"/>
    <w:rsid w:val="000F09F4"/>
    <w:rsid w:val="00146C84"/>
    <w:rsid w:val="00157F28"/>
    <w:rsid w:val="0018355B"/>
    <w:rsid w:val="001B5434"/>
    <w:rsid w:val="001B7E3F"/>
    <w:rsid w:val="001E58FE"/>
    <w:rsid w:val="001F1889"/>
    <w:rsid w:val="00245B05"/>
    <w:rsid w:val="002640C7"/>
    <w:rsid w:val="002D79AE"/>
    <w:rsid w:val="002E49C5"/>
    <w:rsid w:val="002F7290"/>
    <w:rsid w:val="003439D5"/>
    <w:rsid w:val="003449DF"/>
    <w:rsid w:val="00345428"/>
    <w:rsid w:val="003615D1"/>
    <w:rsid w:val="0037727A"/>
    <w:rsid w:val="00392C3A"/>
    <w:rsid w:val="003C1F94"/>
    <w:rsid w:val="00407D33"/>
    <w:rsid w:val="00442A06"/>
    <w:rsid w:val="00443CC8"/>
    <w:rsid w:val="00506B8E"/>
    <w:rsid w:val="00547BCF"/>
    <w:rsid w:val="00593275"/>
    <w:rsid w:val="0059589A"/>
    <w:rsid w:val="005B32F0"/>
    <w:rsid w:val="005F01AD"/>
    <w:rsid w:val="006063A4"/>
    <w:rsid w:val="006141D9"/>
    <w:rsid w:val="00621EAC"/>
    <w:rsid w:val="006467C3"/>
    <w:rsid w:val="00674E04"/>
    <w:rsid w:val="00680075"/>
    <w:rsid w:val="006873F1"/>
    <w:rsid w:val="00692E63"/>
    <w:rsid w:val="006D60B4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B427F"/>
    <w:rsid w:val="00BC1D6A"/>
    <w:rsid w:val="00C17FB1"/>
    <w:rsid w:val="00C27DD1"/>
    <w:rsid w:val="00C4618C"/>
    <w:rsid w:val="00C5357E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5B3E-7B0D-4DE9-937C-D45EAC91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Користувач</cp:lastModifiedBy>
  <cp:revision>2</cp:revision>
  <cp:lastPrinted>2020-05-13T07:19:00Z</cp:lastPrinted>
  <dcterms:created xsi:type="dcterms:W3CDTF">2020-11-04T15:30:00Z</dcterms:created>
  <dcterms:modified xsi:type="dcterms:W3CDTF">2020-11-04T15:30:00Z</dcterms:modified>
</cp:coreProperties>
</file>