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8318C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C55055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E1483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2844D2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C55055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22D29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22D29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22D29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0" w:rsidRDefault="00E527A0">
      <w:pPr>
        <w:spacing w:after="0" w:line="240" w:lineRule="auto"/>
      </w:pPr>
      <w:r>
        <w:separator/>
      </w:r>
    </w:p>
  </w:endnote>
  <w:endnote w:type="continuationSeparator" w:id="0">
    <w:p w:rsidR="00E527A0" w:rsidRDefault="00E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0" w:rsidRDefault="00E527A0">
      <w:pPr>
        <w:spacing w:after="0" w:line="240" w:lineRule="auto"/>
      </w:pPr>
      <w:r>
        <w:separator/>
      </w:r>
    </w:p>
  </w:footnote>
  <w:footnote w:type="continuationSeparator" w:id="0">
    <w:p w:rsidR="00E527A0" w:rsidRDefault="00E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C55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C573A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AD02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2CAE-503D-4842-8C29-61EF39C8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13</cp:revision>
  <cp:lastPrinted>2023-05-11T06:23:00Z</cp:lastPrinted>
  <dcterms:created xsi:type="dcterms:W3CDTF">2023-04-13T06:45:00Z</dcterms:created>
  <dcterms:modified xsi:type="dcterms:W3CDTF">2023-05-17T08:35:00Z</dcterms:modified>
</cp:coreProperties>
</file>