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72E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67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D72E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040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3213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D72E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9949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949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                           (м. </w:t>
      </w:r>
      <w:r w:rsidR="009949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9949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D72E3D" w:rsidTr="00674B0A">
        <w:trPr>
          <w:trHeight w:val="14914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74B0A" w:rsidRPr="00CE4DF3" w:rsidRDefault="00674B0A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53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53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5D53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</w:t>
            </w:r>
            <w:r w:rsidR="007C4593" w:rsidRP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99494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Сміла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6A034E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4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9494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D72E3D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D72E3D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674B0A">
      <w:pPr>
        <w:rPr>
          <w:lang w:val="uk-UA"/>
        </w:rPr>
      </w:pPr>
    </w:p>
    <w:sectPr w:rsidR="00BB427F" w:rsidRPr="001B7E3F" w:rsidSect="00674B0A">
      <w:headerReference w:type="default" r:id="rId7"/>
      <w:pgSz w:w="11906" w:h="16838" w:code="9"/>
      <w:pgMar w:top="567" w:right="512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42" w:rsidRDefault="00D91F42">
      <w:pPr>
        <w:spacing w:after="0" w:line="240" w:lineRule="auto"/>
      </w:pPr>
      <w:r>
        <w:separator/>
      </w:r>
    </w:p>
  </w:endnote>
  <w:endnote w:type="continuationSeparator" w:id="0">
    <w:p w:rsidR="00D91F42" w:rsidRDefault="00D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42" w:rsidRDefault="00D91F42">
      <w:pPr>
        <w:spacing w:after="0" w:line="240" w:lineRule="auto"/>
      </w:pPr>
      <w:r>
        <w:separator/>
      </w:r>
    </w:p>
  </w:footnote>
  <w:footnote w:type="continuationSeparator" w:id="0">
    <w:p w:rsidR="00D91F42" w:rsidRDefault="00D9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D1036F">
        <w:pPr>
          <w:pStyle w:val="a3"/>
          <w:jc w:val="center"/>
        </w:pPr>
        <w:r w:rsidRPr="00D1036F">
          <w:rPr>
            <w:lang w:val="uk-UA"/>
          </w:rPr>
          <w:fldChar w:fldCharType="begin"/>
        </w:r>
        <w:r w:rsidR="001B7E3F">
          <w:instrText>PAGE   \* MERGEFORMAT</w:instrText>
        </w:r>
        <w:r w:rsidRPr="00D1036F">
          <w:rPr>
            <w:lang w:val="uk-UA"/>
          </w:rPr>
          <w:fldChar w:fldCharType="separate"/>
        </w:r>
        <w:r w:rsidR="00D72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2D7" w:rsidRDefault="00D72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7A95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79AE"/>
    <w:rsid w:val="002E49C5"/>
    <w:rsid w:val="002F7290"/>
    <w:rsid w:val="00321383"/>
    <w:rsid w:val="00324C3B"/>
    <w:rsid w:val="00334021"/>
    <w:rsid w:val="003439D5"/>
    <w:rsid w:val="003449DF"/>
    <w:rsid w:val="00345428"/>
    <w:rsid w:val="00350161"/>
    <w:rsid w:val="00350204"/>
    <w:rsid w:val="0035124C"/>
    <w:rsid w:val="003615D1"/>
    <w:rsid w:val="0037727A"/>
    <w:rsid w:val="00384DDE"/>
    <w:rsid w:val="00392C3A"/>
    <w:rsid w:val="003C1F94"/>
    <w:rsid w:val="003D71BE"/>
    <w:rsid w:val="00407D33"/>
    <w:rsid w:val="00420D11"/>
    <w:rsid w:val="00442A06"/>
    <w:rsid w:val="00443CC8"/>
    <w:rsid w:val="0049664D"/>
    <w:rsid w:val="00506B8E"/>
    <w:rsid w:val="00516370"/>
    <w:rsid w:val="00521E8D"/>
    <w:rsid w:val="00537540"/>
    <w:rsid w:val="00547BCF"/>
    <w:rsid w:val="00572871"/>
    <w:rsid w:val="00590832"/>
    <w:rsid w:val="0059259C"/>
    <w:rsid w:val="00593275"/>
    <w:rsid w:val="0059589A"/>
    <w:rsid w:val="005B32F0"/>
    <w:rsid w:val="005C73EE"/>
    <w:rsid w:val="005D53DE"/>
    <w:rsid w:val="005F01AD"/>
    <w:rsid w:val="006063A4"/>
    <w:rsid w:val="006141D9"/>
    <w:rsid w:val="00621EAC"/>
    <w:rsid w:val="006467C3"/>
    <w:rsid w:val="00661BFF"/>
    <w:rsid w:val="006741A9"/>
    <w:rsid w:val="00674B0A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96AFC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94946"/>
    <w:rsid w:val="009A1D7E"/>
    <w:rsid w:val="009B0700"/>
    <w:rsid w:val="009B4A84"/>
    <w:rsid w:val="009D0B4B"/>
    <w:rsid w:val="009E3FCA"/>
    <w:rsid w:val="009F7B2D"/>
    <w:rsid w:val="00A0408F"/>
    <w:rsid w:val="00A179B4"/>
    <w:rsid w:val="00A70C4B"/>
    <w:rsid w:val="00A94DFE"/>
    <w:rsid w:val="00AB3214"/>
    <w:rsid w:val="00AB322F"/>
    <w:rsid w:val="00AC1EB5"/>
    <w:rsid w:val="00AC78D6"/>
    <w:rsid w:val="00B14DCD"/>
    <w:rsid w:val="00B521FE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036F"/>
    <w:rsid w:val="00D16E63"/>
    <w:rsid w:val="00D279BB"/>
    <w:rsid w:val="00D30D70"/>
    <w:rsid w:val="00D32601"/>
    <w:rsid w:val="00D7108E"/>
    <w:rsid w:val="00D719E1"/>
    <w:rsid w:val="00D72E3D"/>
    <w:rsid w:val="00D767F7"/>
    <w:rsid w:val="00D91F42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EE40F2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51D2-E5F3-4056-9451-3D17B62F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4</cp:revision>
  <cp:lastPrinted>2020-05-13T07:19:00Z</cp:lastPrinted>
  <dcterms:created xsi:type="dcterms:W3CDTF">2021-11-08T13:19:00Z</dcterms:created>
  <dcterms:modified xsi:type="dcterms:W3CDTF">2021-11-08T14:04:00Z</dcterms:modified>
</cp:coreProperties>
</file>