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74B9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5FE2AAC2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5BDAE3E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28D24B3B" w14:textId="7762A5AB" w:rsidR="00C856D9" w:rsidRPr="008C03FA" w:rsidRDefault="0018588C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B943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</w:t>
      </w:r>
      <w:r w:rsidR="00B943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.2020 № 2</w:t>
      </w:r>
      <w:r w:rsidR="00B943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71C191DD" w14:textId="77777777" w:rsidR="00B9439D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E73A5C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B943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місце дислокації</w:t>
      </w:r>
      <w:r w:rsidR="00B9439D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 </w:t>
      </w:r>
      <w:r w:rsidR="00E73A5C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м. </w:t>
      </w:r>
      <w:r w:rsidR="00B943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Умань</w:t>
      </w:r>
      <w:r w:rsidR="00E73A5C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E73A5C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14:paraId="4E6F68F6" w14:textId="4BBB7698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</w:p>
    <w:p w14:paraId="231A90BE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2350A21E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5E131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B943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місце дислокації  </w:t>
      </w:r>
      <w:r w:rsidR="005E1319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м. </w:t>
      </w:r>
      <w:r w:rsidR="00B943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Умань</w:t>
      </w:r>
      <w:r w:rsidR="005E131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5E1319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підрозділу охорони </w:t>
      </w:r>
      <w:r w:rsidR="003F3FE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01246FAA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B0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по забезпеченню охорони судів, органів та установ системи правосуддя</w:t>
      </w:r>
      <w:r w:rsidRPr="007B0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DC89AC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09A7F2D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897"/>
      <w:bookmarkEnd w:id="0"/>
      <w:r w:rsidRPr="007B0301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20DB1C0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898"/>
      <w:bookmarkEnd w:id="1"/>
      <w:r w:rsidRPr="007B0301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6268C267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7B03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системи правосуддя.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B7D7DD" w14:textId="77777777"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3260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E9E5B5F" w14:textId="15E10CFC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52E86A0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395C6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689B840F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312611B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C8239E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AF5058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34E1CA0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550F90E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13605FE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2090BD9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BC5F4F0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40FD45F7" w14:textId="061FFC9E"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08.00 години </w:t>
      </w:r>
      <w:r w:rsidR="00B9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020 року до                     17:00 години </w:t>
      </w:r>
      <w:r w:rsidR="00B9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1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14:paraId="6426C99E" w14:textId="6A3F8ADA" w:rsidR="00314662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BEB25A" w14:textId="77777777"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18DF6" w14:textId="3B664E6B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 w:rsidR="005E1319" w:rsidRP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третього відділення першого взводу охорони</w:t>
      </w:r>
      <w:r w:rsidR="005E1319" w:rsidRPr="005E131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E1319" w:rsidRPr="00D35FC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D35FC0" w:rsidRPr="00D35FC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місце дислокації</w:t>
      </w:r>
      <w:r w:rsidR="00D35FC0" w:rsidRPr="00D35FC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Умань</w:t>
      </w:r>
      <w:r w:rsidR="005E1319" w:rsidRPr="00D35FC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5E1319" w:rsidRPr="00D35FC0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bookmarkStart w:id="2" w:name="_GoBack"/>
      <w:bookmarkEnd w:id="2"/>
      <w:r w:rsidRPr="00D35FC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Першого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підрозділу охорони Територіального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>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30F68B54" w14:textId="16C6D925" w:rsidR="00B42E05" w:rsidRDefault="00B42E05" w:rsidP="005E1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proofErr w:type="gramEnd"/>
      <w:r w:rsid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B943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1</w:t>
      </w:r>
      <w:r w:rsidR="00B943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5AC9DE39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kadry</w:t>
      </w:r>
      <w:proofErr w:type="spellEnd"/>
      <w:r w:rsidRPr="00B9439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ck</w:t>
      </w:r>
      <w:proofErr w:type="spellEnd"/>
      <w:r w:rsidRPr="00B9439D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sso</w:t>
      </w:r>
      <w:proofErr w:type="spellEnd"/>
      <w:r w:rsidRPr="00B9439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B9439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9439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467615" w14:textId="4DE4BA3F" w:rsidR="00B9439D" w:rsidRPr="00B9439D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 w:rsidR="00B943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4A2CB9BA" w:rsidR="00666269" w:rsidRDefault="00B9439D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  <w:r w:rsidR="00666269"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355B10D7" w14:textId="7AC0670E"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середн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7B0301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26BAB229" w:rsidR="009B3F55" w:rsidRPr="00B734DA" w:rsidRDefault="00B734DA" w:rsidP="00B734DA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рік,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F55" w:rsidRPr="00B734D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7B0301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стійкість до стресу,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B9439D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8588C"/>
    <w:rsid w:val="001E111A"/>
    <w:rsid w:val="00225955"/>
    <w:rsid w:val="00271DD4"/>
    <w:rsid w:val="002D41D7"/>
    <w:rsid w:val="002E59CD"/>
    <w:rsid w:val="002F2B0A"/>
    <w:rsid w:val="00314662"/>
    <w:rsid w:val="00316D4D"/>
    <w:rsid w:val="00344600"/>
    <w:rsid w:val="003623A7"/>
    <w:rsid w:val="003E0642"/>
    <w:rsid w:val="003E481B"/>
    <w:rsid w:val="003F3FE0"/>
    <w:rsid w:val="00421D37"/>
    <w:rsid w:val="0043627E"/>
    <w:rsid w:val="004B6504"/>
    <w:rsid w:val="00511DCC"/>
    <w:rsid w:val="00594665"/>
    <w:rsid w:val="005A01EF"/>
    <w:rsid w:val="005A6991"/>
    <w:rsid w:val="005D637E"/>
    <w:rsid w:val="005E1319"/>
    <w:rsid w:val="005F6A94"/>
    <w:rsid w:val="006326E1"/>
    <w:rsid w:val="006574AB"/>
    <w:rsid w:val="00666269"/>
    <w:rsid w:val="00691CBD"/>
    <w:rsid w:val="007B0301"/>
    <w:rsid w:val="007C5304"/>
    <w:rsid w:val="0082256C"/>
    <w:rsid w:val="008274ED"/>
    <w:rsid w:val="00850E84"/>
    <w:rsid w:val="008B01AD"/>
    <w:rsid w:val="00987C9A"/>
    <w:rsid w:val="009959CB"/>
    <w:rsid w:val="009B3F55"/>
    <w:rsid w:val="00A72C6F"/>
    <w:rsid w:val="00AD3B56"/>
    <w:rsid w:val="00AE6CAB"/>
    <w:rsid w:val="00AF164F"/>
    <w:rsid w:val="00AF73FD"/>
    <w:rsid w:val="00B11D6D"/>
    <w:rsid w:val="00B42E05"/>
    <w:rsid w:val="00B734DA"/>
    <w:rsid w:val="00B9439D"/>
    <w:rsid w:val="00BB427F"/>
    <w:rsid w:val="00BE23D2"/>
    <w:rsid w:val="00C23749"/>
    <w:rsid w:val="00C505D9"/>
    <w:rsid w:val="00C856D9"/>
    <w:rsid w:val="00CC136F"/>
    <w:rsid w:val="00CE59CC"/>
    <w:rsid w:val="00D35FC0"/>
    <w:rsid w:val="00D43D44"/>
    <w:rsid w:val="00D740DD"/>
    <w:rsid w:val="00D80321"/>
    <w:rsid w:val="00D87AB8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docId w15:val="{B2701A4F-7C5D-4206-AB9D-55C0233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  <w:style w:type="paragraph" w:styleId="a3">
    <w:name w:val="Balloon Text"/>
    <w:basedOn w:val="a"/>
    <w:link w:val="a4"/>
    <w:uiPriority w:val="99"/>
    <w:semiHidden/>
    <w:unhideWhenUsed/>
    <w:rsid w:val="0018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3</cp:revision>
  <cp:lastPrinted>2020-10-26T07:29:00Z</cp:lastPrinted>
  <dcterms:created xsi:type="dcterms:W3CDTF">2020-11-04T15:20:00Z</dcterms:created>
  <dcterms:modified xsi:type="dcterms:W3CDTF">2020-11-04T15:22:00Z</dcterms:modified>
</cp:coreProperties>
</file>