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FF25D8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08318C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246A6E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FB48EF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6E1483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2411A4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675F28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2844D2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246A6E" w:rsidRPr="00FF25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</w:p>
    <w:p w:rsidR="00882826" w:rsidRPr="00A22D29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  <w:bookmarkStart w:id="0" w:name="_GoBack"/>
      <w:bookmarkEnd w:id="0"/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Pr="00CE4DF3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E61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4E1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>або посвідчення особи військовослужбовця (для військовозобов’язаних або військовослужбовців)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E73A5C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1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D71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71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</w:t>
      </w:r>
      <w:proofErr w:type="spellStart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Черкаси, бульвар Шевченка, 245 (Територіальне управління Служби судової охорони у Черкаській області).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черв</w:t>
      </w:r>
      <w:r w:rsidR="006E14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ня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D29" w:rsidRPr="00CE4DF3" w:rsidRDefault="00A22D29" w:rsidP="00A22D29">
      <w:pPr>
        <w:tabs>
          <w:tab w:val="left" w:pos="837"/>
        </w:tabs>
        <w:spacing w:after="0" w:line="216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A22D29" w:rsidTr="0035124C">
        <w:trPr>
          <w:trHeight w:val="14772"/>
        </w:trPr>
        <w:tc>
          <w:tcPr>
            <w:tcW w:w="9984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досвід роботи</w:t>
                  </w:r>
                  <w:r w:rsidR="00CD68F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державних органах влади, органах системи правосуддя, правоохоронних органах чи військових формуваннях – не менше ніж один рік  </w:t>
                  </w: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22D29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22D29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22D29">
      <w:headerReference w:type="default" r:id="rId7"/>
      <w:pgSz w:w="11906" w:h="16838" w:code="9"/>
      <w:pgMar w:top="567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A0" w:rsidRDefault="00E527A0">
      <w:pPr>
        <w:spacing w:after="0" w:line="240" w:lineRule="auto"/>
      </w:pPr>
      <w:r>
        <w:separator/>
      </w:r>
    </w:p>
  </w:endnote>
  <w:endnote w:type="continuationSeparator" w:id="0">
    <w:p w:rsidR="00E527A0" w:rsidRDefault="00E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A0" w:rsidRDefault="00E527A0">
      <w:pPr>
        <w:spacing w:after="0" w:line="240" w:lineRule="auto"/>
      </w:pPr>
      <w:r>
        <w:separator/>
      </w:r>
    </w:p>
  </w:footnote>
  <w:footnote w:type="continuationSeparator" w:id="0">
    <w:p w:rsidR="00E527A0" w:rsidRDefault="00E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FF2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3BF3"/>
    <w:rsid w:val="0000401D"/>
    <w:rsid w:val="00006311"/>
    <w:rsid w:val="00013651"/>
    <w:rsid w:val="00027B09"/>
    <w:rsid w:val="00040185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F28"/>
    <w:rsid w:val="00171496"/>
    <w:rsid w:val="0018355B"/>
    <w:rsid w:val="001B5434"/>
    <w:rsid w:val="001B7E3F"/>
    <w:rsid w:val="001E58FE"/>
    <w:rsid w:val="002411A4"/>
    <w:rsid w:val="00245B05"/>
    <w:rsid w:val="00246A6E"/>
    <w:rsid w:val="00250148"/>
    <w:rsid w:val="002640C7"/>
    <w:rsid w:val="00270B79"/>
    <w:rsid w:val="002844D2"/>
    <w:rsid w:val="002D6F3A"/>
    <w:rsid w:val="002D79AE"/>
    <w:rsid w:val="002E49C5"/>
    <w:rsid w:val="002E613D"/>
    <w:rsid w:val="002F7290"/>
    <w:rsid w:val="00324C3B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9505B"/>
    <w:rsid w:val="003C1F94"/>
    <w:rsid w:val="003D5565"/>
    <w:rsid w:val="00407D33"/>
    <w:rsid w:val="00417767"/>
    <w:rsid w:val="00420D11"/>
    <w:rsid w:val="00442A06"/>
    <w:rsid w:val="00443CC8"/>
    <w:rsid w:val="0049664D"/>
    <w:rsid w:val="00497D17"/>
    <w:rsid w:val="00506B8E"/>
    <w:rsid w:val="00516370"/>
    <w:rsid w:val="00521E8D"/>
    <w:rsid w:val="00547BCF"/>
    <w:rsid w:val="00572871"/>
    <w:rsid w:val="00590832"/>
    <w:rsid w:val="0059259C"/>
    <w:rsid w:val="00593275"/>
    <w:rsid w:val="0059589A"/>
    <w:rsid w:val="005B32F0"/>
    <w:rsid w:val="005C73EE"/>
    <w:rsid w:val="005F01AD"/>
    <w:rsid w:val="006063A4"/>
    <w:rsid w:val="006141D9"/>
    <w:rsid w:val="00621EAC"/>
    <w:rsid w:val="006467C3"/>
    <w:rsid w:val="00661BFF"/>
    <w:rsid w:val="006741A9"/>
    <w:rsid w:val="00674E04"/>
    <w:rsid w:val="00675F28"/>
    <w:rsid w:val="00680075"/>
    <w:rsid w:val="006873F1"/>
    <w:rsid w:val="00692E63"/>
    <w:rsid w:val="006A034E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4593"/>
    <w:rsid w:val="007E312E"/>
    <w:rsid w:val="007E4290"/>
    <w:rsid w:val="008541C5"/>
    <w:rsid w:val="00867183"/>
    <w:rsid w:val="00871816"/>
    <w:rsid w:val="00882826"/>
    <w:rsid w:val="008A4DD0"/>
    <w:rsid w:val="008C03FA"/>
    <w:rsid w:val="008C7501"/>
    <w:rsid w:val="008F18C2"/>
    <w:rsid w:val="008F20AA"/>
    <w:rsid w:val="008F64E1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94DFE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618C"/>
    <w:rsid w:val="00C62266"/>
    <w:rsid w:val="00CA4A8F"/>
    <w:rsid w:val="00CD68FF"/>
    <w:rsid w:val="00CE4DF3"/>
    <w:rsid w:val="00CE705C"/>
    <w:rsid w:val="00CF4E10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D14DC"/>
    <w:rsid w:val="00FF25D8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8B50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5F19-026A-45E8-956C-76DC3BFB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4324</Words>
  <Characters>2465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15</cp:revision>
  <cp:lastPrinted>2023-05-11T06:23:00Z</cp:lastPrinted>
  <dcterms:created xsi:type="dcterms:W3CDTF">2023-05-17T05:18:00Z</dcterms:created>
  <dcterms:modified xsi:type="dcterms:W3CDTF">2023-05-17T08:33:00Z</dcterms:modified>
</cp:coreProperties>
</file>