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04C7A8A1" w:rsidR="007F1622" w:rsidRPr="00267F73" w:rsidRDefault="006B6F0E"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від </w:t>
      </w:r>
      <w:r w:rsidR="00AC6D11">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.0</w:t>
      </w:r>
      <w:r w:rsidR="00AC6D11">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.202</w:t>
      </w:r>
      <w:r w:rsidR="00AC6D1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 </w:t>
      </w:r>
      <w:r w:rsidR="00AC6D11">
        <w:rPr>
          <w:rFonts w:ascii="Times New Roman" w:eastAsia="Calibri" w:hAnsi="Times New Roman" w:cs="Times New Roman"/>
          <w:sz w:val="28"/>
          <w:szCs w:val="28"/>
          <w:lang w:eastAsia="ru-RU"/>
        </w:rPr>
        <w:t>100</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79C2786B" w14:textId="202D1726"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AF6B4C">
        <w:rPr>
          <w:rFonts w:ascii="Times New Roman" w:eastAsia="Calibri" w:hAnsi="Times New Roman" w:cs="Times New Roman"/>
          <w:b/>
          <w:sz w:val="28"/>
          <w:szCs w:val="28"/>
        </w:rPr>
        <w:t xml:space="preserve">командира </w:t>
      </w:r>
      <w:r w:rsidR="00AC6D11">
        <w:rPr>
          <w:rFonts w:ascii="Times New Roman" w:eastAsia="Calibri" w:hAnsi="Times New Roman" w:cs="Times New Roman"/>
          <w:b/>
          <w:sz w:val="28"/>
          <w:szCs w:val="28"/>
        </w:rPr>
        <w:t>4</w:t>
      </w:r>
      <w:r w:rsidR="006920A2">
        <w:rPr>
          <w:rFonts w:ascii="Times New Roman" w:eastAsia="Calibri" w:hAnsi="Times New Roman" w:cs="Times New Roman"/>
          <w:b/>
          <w:sz w:val="28"/>
          <w:szCs w:val="28"/>
        </w:rPr>
        <w:t xml:space="preserve"> взводу охорони (м. </w:t>
      </w:r>
      <w:r w:rsidR="00AC6D11">
        <w:rPr>
          <w:rFonts w:ascii="Times New Roman" w:eastAsia="Calibri" w:hAnsi="Times New Roman" w:cs="Times New Roman"/>
          <w:b/>
          <w:sz w:val="28"/>
          <w:szCs w:val="28"/>
        </w:rPr>
        <w:t>Канів</w:t>
      </w:r>
      <w:r w:rsidR="006920A2">
        <w:rPr>
          <w:rFonts w:ascii="Times New Roman" w:eastAsia="Calibri" w:hAnsi="Times New Roman" w:cs="Times New Roman"/>
          <w:b/>
          <w:sz w:val="28"/>
          <w:szCs w:val="28"/>
        </w:rPr>
        <w:t xml:space="preserve">) </w:t>
      </w:r>
      <w:r w:rsidR="00AF6B4C">
        <w:rPr>
          <w:rFonts w:ascii="Times New Roman" w:eastAsia="Calibri" w:hAnsi="Times New Roman" w:cs="Times New Roman"/>
          <w:b/>
          <w:sz w:val="28"/>
          <w:szCs w:val="28"/>
        </w:rPr>
        <w:t xml:space="preserve"> </w:t>
      </w:r>
      <w:r w:rsidR="006920A2">
        <w:rPr>
          <w:rFonts w:ascii="Times New Roman" w:eastAsia="Calibri" w:hAnsi="Times New Roman" w:cs="Times New Roman"/>
          <w:b/>
          <w:sz w:val="28"/>
          <w:szCs w:val="28"/>
        </w:rPr>
        <w:t xml:space="preserve">1 </w:t>
      </w:r>
      <w:r w:rsidR="00AF6B4C">
        <w:rPr>
          <w:rFonts w:ascii="Times New Roman" w:eastAsia="Calibri" w:hAnsi="Times New Roman" w:cs="Times New Roman"/>
          <w:b/>
          <w:sz w:val="28"/>
          <w:szCs w:val="28"/>
        </w:rPr>
        <w:t>підрозділу охорони Терит</w:t>
      </w:r>
      <w:r w:rsidRPr="00052531">
        <w:rPr>
          <w:rFonts w:ascii="Times New Roman" w:eastAsia="Calibri" w:hAnsi="Times New Roman" w:cs="Times New Roman"/>
          <w:b/>
          <w:sz w:val="28"/>
          <w:szCs w:val="28"/>
        </w:rPr>
        <w:t>оріального  управління Служби</w:t>
      </w:r>
      <w:r w:rsidR="00193DED" w:rsidRPr="00052531">
        <w:rPr>
          <w:rFonts w:ascii="Times New Roman" w:eastAsia="Calibri" w:hAnsi="Times New Roman" w:cs="Times New Roman"/>
          <w:b/>
          <w:sz w:val="28"/>
          <w:szCs w:val="28"/>
        </w:rPr>
        <w:t xml:space="preserve"> </w:t>
      </w:r>
      <w:r w:rsidRPr="00052531">
        <w:rPr>
          <w:rFonts w:ascii="Times New Roman" w:eastAsia="Calibri" w:hAnsi="Times New Roman" w:cs="Times New Roman"/>
          <w:b/>
          <w:sz w:val="28"/>
          <w:szCs w:val="28"/>
        </w:rPr>
        <w:t xml:space="preserve">судової охорони </w:t>
      </w: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515BEFA5" w14:textId="77777777" w:rsidR="006920A2" w:rsidRPr="006920A2" w:rsidRDefault="006920A2" w:rsidP="006920A2">
      <w:pPr>
        <w:spacing w:after="0" w:line="240" w:lineRule="auto"/>
        <w:ind w:left="6" w:firstLine="702"/>
        <w:contextualSpacing/>
        <w:jc w:val="center"/>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Загальні умови</w:t>
      </w:r>
    </w:p>
    <w:p w14:paraId="4F0560A3" w14:textId="0D8CC748" w:rsidR="006920A2" w:rsidRPr="006920A2" w:rsidRDefault="006920A2" w:rsidP="006920A2">
      <w:pPr>
        <w:spacing w:after="0" w:line="240" w:lineRule="auto"/>
        <w:ind w:left="6" w:firstLine="702"/>
        <w:contextualSpacing/>
        <w:jc w:val="both"/>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 xml:space="preserve">Основні повноваження командира </w:t>
      </w:r>
      <w:r w:rsidR="00AC6D11">
        <w:rPr>
          <w:rFonts w:ascii="Times New Roman" w:eastAsia="Calibri" w:hAnsi="Times New Roman" w:cs="Times New Roman"/>
          <w:b/>
          <w:sz w:val="28"/>
          <w:szCs w:val="28"/>
          <w:lang w:eastAsia="ru-RU"/>
        </w:rPr>
        <w:t>4</w:t>
      </w:r>
      <w:r w:rsidR="00262863">
        <w:rPr>
          <w:rFonts w:ascii="Times New Roman" w:eastAsia="Calibri" w:hAnsi="Times New Roman" w:cs="Times New Roman"/>
          <w:b/>
          <w:sz w:val="28"/>
          <w:szCs w:val="28"/>
          <w:lang w:eastAsia="ru-RU"/>
        </w:rPr>
        <w:t xml:space="preserve"> </w:t>
      </w:r>
      <w:r w:rsidRPr="006920A2">
        <w:rPr>
          <w:rFonts w:ascii="Times New Roman" w:eastAsia="Calibri" w:hAnsi="Times New Roman" w:cs="Times New Roman"/>
          <w:b/>
          <w:sz w:val="28"/>
          <w:szCs w:val="28"/>
          <w:lang w:eastAsia="ru-RU"/>
        </w:rPr>
        <w:t xml:space="preserve">взводу охорони </w:t>
      </w:r>
      <w:r w:rsidR="00262863">
        <w:rPr>
          <w:rFonts w:ascii="Times New Roman" w:eastAsia="Calibri" w:hAnsi="Times New Roman" w:cs="Times New Roman"/>
          <w:b/>
          <w:sz w:val="28"/>
          <w:szCs w:val="28"/>
          <w:lang w:eastAsia="ru-RU"/>
        </w:rPr>
        <w:t xml:space="preserve">(м. </w:t>
      </w:r>
      <w:r w:rsidR="00AC6D11">
        <w:rPr>
          <w:rFonts w:ascii="Times New Roman" w:eastAsia="Calibri" w:hAnsi="Times New Roman" w:cs="Times New Roman"/>
          <w:b/>
          <w:sz w:val="28"/>
          <w:szCs w:val="28"/>
          <w:lang w:eastAsia="ru-RU"/>
        </w:rPr>
        <w:t>Канів</w:t>
      </w:r>
      <w:r w:rsidR="00262863">
        <w:rPr>
          <w:rFonts w:ascii="Times New Roman" w:eastAsia="Calibri" w:hAnsi="Times New Roman" w:cs="Times New Roman"/>
          <w:b/>
          <w:sz w:val="28"/>
          <w:szCs w:val="28"/>
          <w:lang w:eastAsia="ru-RU"/>
        </w:rPr>
        <w:t xml:space="preserve">) 1 </w:t>
      </w:r>
      <w:r w:rsidRPr="006920A2">
        <w:rPr>
          <w:rFonts w:ascii="Times New Roman" w:eastAsia="Calibri" w:hAnsi="Times New Roman" w:cs="Times New Roman"/>
          <w:b/>
          <w:sz w:val="28"/>
          <w:szCs w:val="28"/>
          <w:lang w:eastAsia="ru-RU"/>
        </w:rPr>
        <w:t>підрозділу охорони</w:t>
      </w:r>
      <w:r w:rsidR="00262863">
        <w:rPr>
          <w:rFonts w:ascii="Times New Roman" w:eastAsia="Calibri" w:hAnsi="Times New Roman" w:cs="Times New Roman"/>
          <w:b/>
          <w:sz w:val="28"/>
          <w:szCs w:val="28"/>
          <w:lang w:eastAsia="ru-RU"/>
        </w:rPr>
        <w:t xml:space="preserve"> Т</w:t>
      </w:r>
      <w:r w:rsidRPr="006920A2">
        <w:rPr>
          <w:rFonts w:ascii="Times New Roman" w:eastAsia="Calibri" w:hAnsi="Times New Roman" w:cs="Times New Roman"/>
          <w:b/>
          <w:sz w:val="28"/>
          <w:szCs w:val="28"/>
          <w:lang w:eastAsia="ru-RU"/>
        </w:rPr>
        <w:t>ериторіального управління Служби судової охорони у Черкаській області:</w:t>
      </w:r>
    </w:p>
    <w:p w14:paraId="1C5922E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1) забезпечує виконання покладених на взвод завдань за всіма напрямами службової діяльності;</w:t>
      </w:r>
    </w:p>
    <w:p w14:paraId="229DFCD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noProof/>
          <w:sz w:val="28"/>
          <w:szCs w:val="28"/>
          <w:lang w:eastAsia="ru-RU"/>
        </w:rPr>
        <w:t xml:space="preserve">2) </w:t>
      </w:r>
      <w:r w:rsidRPr="006920A2">
        <w:rPr>
          <w:rFonts w:ascii="Times New Roman" w:eastAsia="Calibri" w:hAnsi="Times New Roman" w:cs="Times New Roman"/>
          <w:sz w:val="28"/>
          <w:szCs w:val="28"/>
          <w:lang w:eastAsia="ru-RU"/>
        </w:rPr>
        <w:t>контролює порядок організації та виконання завдань служби особовим складом взводу за напрямом службової діяльності;</w:t>
      </w:r>
    </w:p>
    <w:p w14:paraId="21FACCE2"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920A2">
        <w:rPr>
          <w:rFonts w:ascii="Times New Roman" w:eastAsia="Calibri" w:hAnsi="Times New Roman" w:cs="Times New Roman"/>
          <w:noProof/>
          <w:sz w:val="28"/>
          <w:szCs w:val="28"/>
          <w:lang w:eastAsia="ru-RU"/>
        </w:rPr>
        <w:t>;</w:t>
      </w:r>
    </w:p>
    <w:p w14:paraId="2D92B3B9" w14:textId="77777777" w:rsidR="006920A2" w:rsidRPr="006920A2" w:rsidRDefault="006920A2" w:rsidP="006920A2">
      <w:pPr>
        <w:spacing w:after="0" w:line="240" w:lineRule="auto"/>
        <w:ind w:firstLine="709"/>
        <w:jc w:val="both"/>
        <w:rPr>
          <w:rFonts w:ascii="Times New Roman" w:eastAsia="Calibri" w:hAnsi="Times New Roman" w:cs="Times New Roman"/>
          <w:noProof/>
          <w:sz w:val="28"/>
          <w:szCs w:val="28"/>
          <w:lang w:eastAsia="ru-RU"/>
        </w:rPr>
      </w:pPr>
      <w:r w:rsidRPr="006920A2">
        <w:rPr>
          <w:rFonts w:ascii="Times New Roman" w:eastAsia="Calibri" w:hAnsi="Times New Roman" w:cs="Times New Roman"/>
          <w:noProof/>
          <w:sz w:val="28"/>
          <w:szCs w:val="28"/>
          <w:lang w:eastAsia="ru-RU"/>
        </w:rPr>
        <w:t xml:space="preserve">4) організовує поточну організаційно-виконавчу роботу взводу та забезпечення контролю за роботою; </w:t>
      </w:r>
    </w:p>
    <w:p w14:paraId="70058DD5" w14:textId="77777777" w:rsidR="006920A2" w:rsidRPr="006920A2" w:rsidRDefault="006920A2" w:rsidP="006920A2">
      <w:pPr>
        <w:widowControl w:val="0"/>
        <w:autoSpaceDE w:val="0"/>
        <w:autoSpaceDN w:val="0"/>
        <w:adjustRightInd w:val="0"/>
        <w:spacing w:after="0" w:line="240" w:lineRule="auto"/>
        <w:ind w:right="-3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01F051D" w14:textId="77777777" w:rsidR="006920A2" w:rsidRPr="006920A2" w:rsidRDefault="006920A2" w:rsidP="006920A2">
      <w:pPr>
        <w:spacing w:after="0" w:line="240" w:lineRule="auto"/>
        <w:ind w:firstLine="709"/>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6) за дорученням керівництва підрозділу виконує інші повноваження, які належать до компетенції підрозділу.</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345AACD5"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 xml:space="preserve">посадовий оклад – </w:t>
      </w:r>
      <w:r w:rsidR="006920A2">
        <w:rPr>
          <w:rFonts w:ascii="Times New Roman" w:hAnsi="Times New Roman" w:cs="Times New Roman"/>
          <w:sz w:val="28"/>
          <w:szCs w:val="28"/>
          <w:shd w:val="clear" w:color="auto" w:fill="FFFFFF"/>
        </w:rPr>
        <w:t>3520</w:t>
      </w:r>
      <w:r w:rsidR="003A012D" w:rsidRPr="00914E7F">
        <w:rPr>
          <w:rFonts w:ascii="Times New Roman" w:hAnsi="Times New Roman" w:cs="Times New Roman"/>
          <w:sz w:val="28"/>
          <w:szCs w:val="28"/>
          <w:shd w:val="clear" w:color="auto" w:fill="FFFFFF"/>
        </w:rPr>
        <w:t>,00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14:paraId="39C097B4" w14:textId="77777777"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lastRenderedPageBreak/>
        <w:t xml:space="preserve"> 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BFF81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6B4C">
        <w:rPr>
          <w:rFonts w:ascii="Times New Roman" w:hAnsi="Times New Roman" w:cs="Times New Roman"/>
          <w:sz w:val="28"/>
          <w:szCs w:val="28"/>
        </w:rPr>
        <w:t>1</w:t>
      </w:r>
      <w:r w:rsidRPr="00AF560E">
        <w:rPr>
          <w:rFonts w:ascii="Times New Roman" w:hAnsi="Times New Roman" w:cs="Times New Roman"/>
          <w:sz w:val="28"/>
          <w:szCs w:val="28"/>
        </w:rPr>
        <w:t xml:space="preserve">)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D9DCF5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2) копія паспорта громадянина України, ідентифікаційний код; </w:t>
      </w:r>
    </w:p>
    <w:p w14:paraId="1A282AE7"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3) копії документів про освіту (диплом/атестат з додатком з оцінками); </w:t>
      </w:r>
    </w:p>
    <w:p w14:paraId="1202A1C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0A054289"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6D6433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6) копія трудової книжки; </w:t>
      </w:r>
    </w:p>
    <w:p w14:paraId="64DC2B81"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6D7DCE0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7.1.) сертифікат про проходження профілактичного наркологічного огляду (форма № 140/о)</w:t>
      </w:r>
    </w:p>
    <w:p w14:paraId="0E54C38C"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7.2.) медична довідки про проходження обов’язкових попереднього та періодичного психіатричних оглядів (форма № 122/-2/о);</w:t>
      </w:r>
    </w:p>
    <w:p w14:paraId="64DE9AE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11287AF8"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624899">
        <w:rPr>
          <w:rFonts w:ascii="Times New Roman" w:eastAsia="Times New Roman" w:hAnsi="Times New Roman" w:cs="Times New Roman"/>
          <w:sz w:val="28"/>
          <w:szCs w:val="28"/>
          <w:lang w:eastAsia="ru-RU"/>
        </w:rPr>
        <w:t>08</w:t>
      </w:r>
      <w:r w:rsidRPr="008044D5">
        <w:rPr>
          <w:rFonts w:ascii="Times New Roman" w:eastAsia="Times New Roman" w:hAnsi="Times New Roman" w:cs="Times New Roman"/>
          <w:sz w:val="28"/>
          <w:szCs w:val="28"/>
          <w:lang w:eastAsia="ru-RU"/>
        </w:rPr>
        <w:t xml:space="preserve">.00 години </w:t>
      </w:r>
      <w:r w:rsidR="00AC6D11">
        <w:rPr>
          <w:rFonts w:ascii="Times New Roman" w:eastAsia="Times New Roman" w:hAnsi="Times New Roman" w:cs="Times New Roman"/>
          <w:sz w:val="28"/>
          <w:szCs w:val="28"/>
          <w:lang w:eastAsia="ru-RU"/>
        </w:rPr>
        <w:t>30</w:t>
      </w:r>
      <w:r w:rsidRPr="008044D5">
        <w:rPr>
          <w:rFonts w:ascii="Times New Roman" w:eastAsia="Times New Roman" w:hAnsi="Times New Roman" w:cs="Times New Roman"/>
          <w:sz w:val="28"/>
          <w:szCs w:val="28"/>
          <w:lang w:eastAsia="ru-RU"/>
        </w:rPr>
        <w:t xml:space="preserve"> </w:t>
      </w:r>
      <w:r w:rsidR="00AC6D11">
        <w:rPr>
          <w:rFonts w:ascii="Times New Roman" w:eastAsia="Times New Roman" w:hAnsi="Times New Roman" w:cs="Times New Roman"/>
          <w:sz w:val="28"/>
          <w:szCs w:val="28"/>
          <w:lang w:eastAsia="ru-RU"/>
        </w:rPr>
        <w:t>травня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202</w:t>
      </w:r>
      <w:r w:rsidR="00AC6D11">
        <w:rPr>
          <w:rFonts w:ascii="Times New Roman" w:eastAsia="Times New Roman" w:hAnsi="Times New Roman" w:cs="Times New Roman"/>
          <w:sz w:val="28"/>
          <w:szCs w:val="28"/>
          <w:lang w:eastAsia="ru-RU"/>
        </w:rPr>
        <w:t>2</w:t>
      </w:r>
      <w:r w:rsidRPr="008044D5">
        <w:rPr>
          <w:rFonts w:ascii="Times New Roman" w:eastAsia="Times New Roman" w:hAnsi="Times New Roman" w:cs="Times New Roman"/>
          <w:sz w:val="28"/>
          <w:szCs w:val="28"/>
          <w:lang w:eastAsia="ru-RU"/>
        </w:rPr>
        <w:t xml:space="preserve"> року до                     </w:t>
      </w:r>
      <w:r w:rsidR="00987C6B">
        <w:rPr>
          <w:rFonts w:ascii="Times New Roman" w:eastAsia="Times New Roman" w:hAnsi="Times New Roman" w:cs="Times New Roman"/>
          <w:sz w:val="28"/>
          <w:szCs w:val="28"/>
          <w:lang w:eastAsia="ru-RU"/>
        </w:rPr>
        <w:t>17</w:t>
      </w:r>
      <w:r w:rsidRPr="008044D5">
        <w:rPr>
          <w:rFonts w:ascii="Times New Roman" w:eastAsia="Times New Roman" w:hAnsi="Times New Roman" w:cs="Times New Roman"/>
          <w:sz w:val="28"/>
          <w:szCs w:val="28"/>
          <w:lang w:eastAsia="ru-RU"/>
        </w:rPr>
        <w:t xml:space="preserve">:00 години </w:t>
      </w:r>
      <w:r w:rsidR="00AC6D11">
        <w:rPr>
          <w:rFonts w:ascii="Times New Roman" w:eastAsia="Times New Roman" w:hAnsi="Times New Roman" w:cs="Times New Roman"/>
          <w:sz w:val="28"/>
          <w:szCs w:val="28"/>
          <w:lang w:eastAsia="ru-RU"/>
        </w:rPr>
        <w:t>13</w:t>
      </w:r>
      <w:r w:rsidRPr="008044D5">
        <w:rPr>
          <w:rFonts w:ascii="Times New Roman" w:eastAsia="Times New Roman" w:hAnsi="Times New Roman" w:cs="Times New Roman"/>
          <w:sz w:val="28"/>
          <w:szCs w:val="28"/>
          <w:lang w:eastAsia="ru-RU"/>
        </w:rPr>
        <w:t xml:space="preserve"> </w:t>
      </w:r>
      <w:r w:rsidR="00AC6D11">
        <w:rPr>
          <w:rFonts w:ascii="Times New Roman" w:eastAsia="Times New Roman" w:hAnsi="Times New Roman" w:cs="Times New Roman"/>
          <w:sz w:val="28"/>
          <w:szCs w:val="28"/>
          <w:lang w:eastAsia="ru-RU"/>
        </w:rPr>
        <w:t>червня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202</w:t>
      </w:r>
      <w:r w:rsidR="00AC6D11">
        <w:rPr>
          <w:rFonts w:ascii="Times New Roman" w:eastAsia="Times New Roman" w:hAnsi="Times New Roman" w:cs="Times New Roman"/>
          <w:sz w:val="28"/>
          <w:szCs w:val="28"/>
          <w:lang w:eastAsia="ru-RU"/>
        </w:rPr>
        <w:t>2</w:t>
      </w:r>
      <w:r w:rsidRPr="008044D5">
        <w:rPr>
          <w:rFonts w:ascii="Times New Roman" w:eastAsia="Times New Roman" w:hAnsi="Times New Roman" w:cs="Times New Roman"/>
          <w:sz w:val="28"/>
          <w:szCs w:val="28"/>
          <w:lang w:eastAsia="ru-RU"/>
        </w:rPr>
        <w:t xml:space="preserve"> року за </w:t>
      </w:r>
      <w:proofErr w:type="spellStart"/>
      <w:r w:rsidRPr="008044D5">
        <w:rPr>
          <w:rFonts w:ascii="Times New Roman" w:eastAsia="Times New Roman" w:hAnsi="Times New Roman" w:cs="Times New Roman"/>
          <w:sz w:val="28"/>
          <w:szCs w:val="28"/>
          <w:lang w:eastAsia="ru-RU"/>
        </w:rPr>
        <w:t>адресою</w:t>
      </w:r>
      <w:proofErr w:type="spellEnd"/>
      <w:r w:rsidRPr="008044D5">
        <w:rPr>
          <w:rFonts w:ascii="Times New Roman" w:eastAsia="Times New Roman" w:hAnsi="Times New Roman" w:cs="Times New Roman"/>
          <w:sz w:val="28"/>
          <w:szCs w:val="28"/>
          <w:lang w:eastAsia="ru-RU"/>
        </w:rPr>
        <w:t xml:space="preserve">: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00D2E9CA"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AF6B4C">
        <w:rPr>
          <w:rFonts w:ascii="Times New Roman" w:eastAsia="Calibri" w:hAnsi="Times New Roman" w:cs="Times New Roman"/>
          <w:sz w:val="28"/>
          <w:szCs w:val="28"/>
          <w:lang w:eastAsia="ru-RU"/>
        </w:rPr>
        <w:t xml:space="preserve">командира </w:t>
      </w:r>
      <w:r w:rsidR="00AC6D11">
        <w:rPr>
          <w:rFonts w:ascii="Times New Roman" w:eastAsia="Calibri" w:hAnsi="Times New Roman" w:cs="Times New Roman"/>
          <w:sz w:val="28"/>
          <w:szCs w:val="28"/>
          <w:lang w:eastAsia="ru-RU"/>
        </w:rPr>
        <w:t>4</w:t>
      </w:r>
      <w:r w:rsidR="006920A2">
        <w:rPr>
          <w:rFonts w:ascii="Times New Roman" w:eastAsia="Calibri" w:hAnsi="Times New Roman" w:cs="Times New Roman"/>
          <w:sz w:val="28"/>
          <w:szCs w:val="28"/>
          <w:lang w:eastAsia="ru-RU"/>
        </w:rPr>
        <w:t xml:space="preserve"> взводу охорони (м. </w:t>
      </w:r>
      <w:r w:rsidR="00AC6D11">
        <w:rPr>
          <w:rFonts w:ascii="Times New Roman" w:eastAsia="Calibri" w:hAnsi="Times New Roman" w:cs="Times New Roman"/>
          <w:sz w:val="28"/>
          <w:szCs w:val="28"/>
          <w:lang w:eastAsia="ru-RU"/>
        </w:rPr>
        <w:t>Канів</w:t>
      </w:r>
      <w:r w:rsidR="006920A2">
        <w:rPr>
          <w:rFonts w:ascii="Times New Roman" w:eastAsia="Calibri" w:hAnsi="Times New Roman" w:cs="Times New Roman"/>
          <w:sz w:val="28"/>
          <w:szCs w:val="28"/>
          <w:lang w:eastAsia="ru-RU"/>
        </w:rPr>
        <w:t xml:space="preserve">) </w:t>
      </w:r>
      <w:r w:rsidR="00AF6B4C">
        <w:rPr>
          <w:rFonts w:ascii="Times New Roman" w:eastAsia="Calibri" w:hAnsi="Times New Roman" w:cs="Times New Roman"/>
          <w:sz w:val="28"/>
          <w:szCs w:val="28"/>
          <w:lang w:eastAsia="ru-RU"/>
        </w:rPr>
        <w:t>1 підрозділу охорони</w:t>
      </w:r>
      <w:r w:rsidR="00193DED">
        <w:rPr>
          <w:rFonts w:ascii="Times New Roman" w:eastAsia="Calibri" w:hAnsi="Times New Roman" w:cs="Times New Roman"/>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73F85EC2"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комплекс «Манеж», </w:t>
      </w:r>
      <w:r w:rsidR="00AC6D11">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 xml:space="preserve"> </w:t>
      </w:r>
      <w:r w:rsidR="00AC6D11">
        <w:rPr>
          <w:rFonts w:ascii="Times New Roman" w:eastAsia="Calibri" w:hAnsi="Times New Roman" w:cs="Times New Roman"/>
          <w:sz w:val="28"/>
          <w:szCs w:val="28"/>
          <w:lang w:eastAsia="ru-RU"/>
        </w:rPr>
        <w:t xml:space="preserve">червня </w:t>
      </w:r>
      <w:r>
        <w:rPr>
          <w:rFonts w:ascii="Times New Roman" w:eastAsia="Calibri" w:hAnsi="Times New Roman" w:cs="Times New Roman"/>
          <w:sz w:val="28"/>
          <w:szCs w:val="28"/>
          <w:lang w:eastAsia="ru-RU"/>
        </w:rPr>
        <w:t>202</w:t>
      </w:r>
      <w:r w:rsidR="00AC6D1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року о 09.00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4FD8A494" w14:textId="4F44D913" w:rsidR="00AC1516" w:rsidRPr="00AC6D11" w:rsidRDefault="00B3102F" w:rsidP="00AC6D11">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(0</w:t>
      </w:r>
      <w:r w:rsidR="00AC6D11">
        <w:rPr>
          <w:rFonts w:ascii="Times New Roman" w:hAnsi="Times New Roman" w:cs="Times New Roman"/>
          <w:sz w:val="28"/>
          <w:szCs w:val="28"/>
        </w:rPr>
        <w:t>99</w:t>
      </w:r>
      <w:r w:rsidRPr="00CE4DF3">
        <w:rPr>
          <w:rFonts w:ascii="Times New Roman" w:hAnsi="Times New Roman" w:cs="Times New Roman"/>
          <w:sz w:val="28"/>
          <w:szCs w:val="28"/>
        </w:rPr>
        <w:t xml:space="preserve">) </w:t>
      </w:r>
      <w:r w:rsidR="00C6207A" w:rsidRPr="001C1978">
        <w:rPr>
          <w:rFonts w:ascii="Times New Roman" w:hAnsi="Times New Roman" w:cs="Times New Roman"/>
          <w:color w:val="000000" w:themeColor="text1"/>
          <w:sz w:val="28"/>
          <w:szCs w:val="28"/>
        </w:rPr>
        <w:t>133-86-30</w:t>
      </w:r>
      <w:r w:rsidR="00B2283A" w:rsidRPr="00CE4DF3">
        <w:rPr>
          <w:rFonts w:ascii="Times New Roman" w:hAnsi="Times New Roman" w:cs="Times New Roman"/>
          <w:sz w:val="28"/>
          <w:szCs w:val="28"/>
        </w:rPr>
        <w:t xml:space="preserve">, </w:t>
      </w:r>
      <w:hyperlink r:id="rId5" w:history="1">
        <w:r w:rsidR="006E6014" w:rsidRPr="009656EA">
          <w:rPr>
            <w:rStyle w:val="a3"/>
            <w:rFonts w:ascii="Times New Roman" w:eastAsia="Times New Roman" w:hAnsi="Times New Roman" w:cs="Times New Roman"/>
            <w:sz w:val="28"/>
            <w:szCs w:val="28"/>
            <w:lang w:val="en-US" w:eastAsia="ru-RU"/>
          </w:rPr>
          <w:t>vrp</w:t>
        </w:r>
        <w:r w:rsidR="006E6014" w:rsidRPr="009656EA">
          <w:rPr>
            <w:rStyle w:val="a3"/>
            <w:rFonts w:ascii="Times New Roman" w:eastAsia="Times New Roman" w:hAnsi="Times New Roman" w:cs="Times New Roman"/>
            <w:sz w:val="28"/>
            <w:szCs w:val="28"/>
            <w:lang w:eastAsia="ru-RU"/>
          </w:rPr>
          <w:t>.ck@sso.</w:t>
        </w:r>
        <w:r w:rsidR="006E6014" w:rsidRPr="009656EA">
          <w:rPr>
            <w:rStyle w:val="a3"/>
            <w:rFonts w:ascii="Times New Roman" w:eastAsia="Times New Roman" w:hAnsi="Times New Roman" w:cs="Times New Roman"/>
            <w:sz w:val="28"/>
            <w:szCs w:val="28"/>
            <w:lang w:eastAsia="ru-RU"/>
          </w:rPr>
          <w:t>gov.ua</w:t>
        </w:r>
      </w:hyperlink>
      <w:bookmarkStart w:id="0" w:name="_GoBack"/>
      <w:bookmarkEnd w:id="0"/>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AF6B4C">
        <w:rPr>
          <w:rFonts w:ascii="Times New Roman" w:eastAsia="Calibri" w:hAnsi="Times New Roman" w:cs="Times New Roman"/>
          <w:b/>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0D37D8D9" w14:textId="77777777" w:rsidR="006920A2" w:rsidRPr="006920A2" w:rsidRDefault="006920A2" w:rsidP="006920A2">
            <w:pPr>
              <w:spacing w:after="0" w:line="240" w:lineRule="auto"/>
              <w:ind w:left="6" w:right="-3"/>
              <w:contextualSpacing/>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вища освіта за однією з галузей знань «Право», «Воєнні науки, національна безпека, безпека державного кордону», «Цивільна безпека» (за спеціальністю «Правоохоронна діяльність»), «Соціальні та поведінкові науки», «Освіта» (за спеціальністю «Фізична культура і спорт»), «Транспорт», «Управління та адміністрування» (за спеціальністю «Публічне управління та адміністрування), ступінь вищої освіти – не нижче бакалавра;</w:t>
            </w:r>
          </w:p>
          <w:p w14:paraId="0A8819CE" w14:textId="5E33175A" w:rsidR="00ED398E" w:rsidRPr="006468C7" w:rsidRDefault="00ED398E" w:rsidP="00FF59B9">
            <w:pPr>
              <w:ind w:left="6" w:right="-3"/>
              <w:contextualSpacing/>
              <w:jc w:val="both"/>
              <w:rPr>
                <w:rFonts w:ascii="Times New Roman" w:eastAsia="Calibri" w:hAnsi="Times New Roman" w:cs="Times New Roman"/>
                <w:sz w:val="28"/>
                <w:szCs w:val="28"/>
                <w:lang w:eastAsia="ru-RU"/>
              </w:rPr>
            </w:pP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t>2. Досвід роботи</w:t>
            </w:r>
          </w:p>
        </w:tc>
        <w:tc>
          <w:tcPr>
            <w:tcW w:w="6061" w:type="dxa"/>
            <w:gridSpan w:val="3"/>
          </w:tcPr>
          <w:p w14:paraId="73293581" w14:textId="35A962E5" w:rsidR="006920A2" w:rsidRPr="006920A2" w:rsidRDefault="006920A2" w:rsidP="006920A2">
            <w:pPr>
              <w:spacing w:after="0" w:line="240" w:lineRule="auto"/>
              <w:ind w:left="6"/>
              <w:contextualSpacing/>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 xml:space="preserve">досвід проходження служби у правоохоронних органах чи військових формуваннях, органах системи правосуддя – не менше ніж 3 роки; </w:t>
            </w:r>
          </w:p>
          <w:p w14:paraId="52380775" w14:textId="65BFC5EC" w:rsidR="00ED398E" w:rsidRPr="00FF59B9" w:rsidRDefault="00ED398E"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AF6B4C">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AF6B4C">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2. Вміння приймати ефективні рішення</w:t>
            </w:r>
          </w:p>
        </w:tc>
        <w:tc>
          <w:tcPr>
            <w:tcW w:w="5760" w:type="dxa"/>
            <w:hideMark/>
          </w:tcPr>
          <w:p w14:paraId="7ABCF43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вміння здійснювати ефективну комунікацію 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4. Управління організацією та персоналом</w:t>
            </w:r>
          </w:p>
        </w:tc>
        <w:tc>
          <w:tcPr>
            <w:tcW w:w="5760" w:type="dxa"/>
            <w:hideMark/>
          </w:tcPr>
          <w:p w14:paraId="7429F114"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6. Забезпечення громадського порядку</w:t>
            </w:r>
          </w:p>
        </w:tc>
        <w:tc>
          <w:tcPr>
            <w:tcW w:w="5760" w:type="dxa"/>
            <w:hideMark/>
          </w:tcPr>
          <w:p w14:paraId="3FB7063B" w14:textId="77777777" w:rsidR="00AA402F" w:rsidRPr="006468C7" w:rsidRDefault="00AA402F" w:rsidP="008E28A0">
            <w:pPr>
              <w:tabs>
                <w:tab w:val="left" w:pos="0"/>
              </w:tabs>
              <w:spacing w:after="0" w:line="240"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4F6647B0" w14:textId="77777777" w:rsidR="00AA402F" w:rsidRDefault="00AA402F" w:rsidP="008E28A0">
            <w:pPr>
              <w:tabs>
                <w:tab w:val="left" w:pos="0"/>
              </w:tabs>
              <w:spacing w:after="0" w:line="240"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p w14:paraId="6B76ED95" w14:textId="1978EE9A" w:rsidR="008E28A0" w:rsidRPr="006468C7" w:rsidRDefault="008E28A0" w:rsidP="008E28A0">
            <w:pPr>
              <w:tabs>
                <w:tab w:val="left" w:pos="0"/>
              </w:tabs>
              <w:spacing w:after="0" w:line="240" w:lineRule="auto"/>
              <w:jc w:val="both"/>
              <w:rPr>
                <w:rFonts w:ascii="Times New Roman" w:hAnsi="Times New Roman" w:cs="Times New Roman"/>
                <w:sz w:val="28"/>
                <w:szCs w:val="28"/>
              </w:rPr>
            </w:pP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AF6B4C">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AF6B4C">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AF6B4C">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2. Знання спеціального законодавства </w:t>
            </w:r>
          </w:p>
        </w:tc>
        <w:tc>
          <w:tcPr>
            <w:tcW w:w="5760" w:type="dxa"/>
            <w:hideMark/>
          </w:tcPr>
          <w:p w14:paraId="2A3C6F51" w14:textId="1BB62DB2" w:rsidR="00AA402F" w:rsidRPr="006468C7" w:rsidRDefault="00AA402F" w:rsidP="008E28A0">
            <w:pPr>
              <w:tabs>
                <w:tab w:val="left" w:pos="0"/>
              </w:tabs>
              <w:spacing w:after="0" w:line="240" w:lineRule="auto"/>
              <w:ind w:left="91"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r w:rsidR="008E28A0">
              <w:rPr>
                <w:rFonts w:ascii="Times New Roman" w:hAnsi="Times New Roman" w:cs="Times New Roman"/>
                <w:sz w:val="28"/>
                <w:szCs w:val="28"/>
              </w:rPr>
              <w:t xml:space="preserve"> </w:t>
            </w: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8E28A0">
            <w:pPr>
              <w:tabs>
                <w:tab w:val="left" w:pos="0"/>
              </w:tabs>
              <w:spacing w:after="0" w:line="240" w:lineRule="auto"/>
              <w:ind w:left="91"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8E28A0">
            <w:pPr>
              <w:tabs>
                <w:tab w:val="left" w:pos="0"/>
              </w:tabs>
              <w:spacing w:after="0" w:line="240" w:lineRule="auto"/>
              <w:ind w:left="91"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46E8DAB6" w14:textId="77777777" w:rsidR="00AA402F" w:rsidRPr="006468C7" w:rsidRDefault="00AA402F" w:rsidP="008E28A0">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52531"/>
    <w:rsid w:val="000E1CC0"/>
    <w:rsid w:val="000E2311"/>
    <w:rsid w:val="000F723D"/>
    <w:rsid w:val="00193DED"/>
    <w:rsid w:val="00193FBB"/>
    <w:rsid w:val="001D5C31"/>
    <w:rsid w:val="00211F26"/>
    <w:rsid w:val="00262863"/>
    <w:rsid w:val="00267F73"/>
    <w:rsid w:val="002A1AB8"/>
    <w:rsid w:val="002A201E"/>
    <w:rsid w:val="00321473"/>
    <w:rsid w:val="00342C68"/>
    <w:rsid w:val="003A012D"/>
    <w:rsid w:val="003C1C2A"/>
    <w:rsid w:val="003E6911"/>
    <w:rsid w:val="00404E66"/>
    <w:rsid w:val="00413B63"/>
    <w:rsid w:val="00430C9B"/>
    <w:rsid w:val="00457D2F"/>
    <w:rsid w:val="004669A0"/>
    <w:rsid w:val="00480C51"/>
    <w:rsid w:val="00502CD6"/>
    <w:rsid w:val="005558FE"/>
    <w:rsid w:val="005C0761"/>
    <w:rsid w:val="00624899"/>
    <w:rsid w:val="006468C7"/>
    <w:rsid w:val="006920A2"/>
    <w:rsid w:val="006B6F0E"/>
    <w:rsid w:val="006E6014"/>
    <w:rsid w:val="006F1EBC"/>
    <w:rsid w:val="007D1304"/>
    <w:rsid w:val="007F1622"/>
    <w:rsid w:val="00853C7E"/>
    <w:rsid w:val="008744AD"/>
    <w:rsid w:val="008E28A0"/>
    <w:rsid w:val="009124A5"/>
    <w:rsid w:val="00914E7F"/>
    <w:rsid w:val="00961B05"/>
    <w:rsid w:val="00972792"/>
    <w:rsid w:val="00987076"/>
    <w:rsid w:val="00987C6B"/>
    <w:rsid w:val="009A141F"/>
    <w:rsid w:val="009F5CA2"/>
    <w:rsid w:val="00A16B08"/>
    <w:rsid w:val="00A364B2"/>
    <w:rsid w:val="00A4022D"/>
    <w:rsid w:val="00AA402F"/>
    <w:rsid w:val="00AC1516"/>
    <w:rsid w:val="00AC34E1"/>
    <w:rsid w:val="00AC6D11"/>
    <w:rsid w:val="00AD634C"/>
    <w:rsid w:val="00AF560E"/>
    <w:rsid w:val="00AF6B4C"/>
    <w:rsid w:val="00B2283A"/>
    <w:rsid w:val="00B3102F"/>
    <w:rsid w:val="00B46969"/>
    <w:rsid w:val="00BD4A5C"/>
    <w:rsid w:val="00C46C36"/>
    <w:rsid w:val="00C50FC5"/>
    <w:rsid w:val="00C6207A"/>
    <w:rsid w:val="00C716E9"/>
    <w:rsid w:val="00CD40A8"/>
    <w:rsid w:val="00D554F7"/>
    <w:rsid w:val="00D61F13"/>
    <w:rsid w:val="00DC0944"/>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BE0FAC61-5979-4802-B09B-61281D0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 w:type="character" w:styleId="a6">
    <w:name w:val="FollowedHyperlink"/>
    <w:basedOn w:val="a0"/>
    <w:uiPriority w:val="99"/>
    <w:semiHidden/>
    <w:unhideWhenUsed/>
    <w:rsid w:val="006E6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481973042">
      <w:bodyDiv w:val="1"/>
      <w:marLeft w:val="0"/>
      <w:marRight w:val="0"/>
      <w:marTop w:val="0"/>
      <w:marBottom w:val="0"/>
      <w:divBdr>
        <w:top w:val="none" w:sz="0" w:space="0" w:color="auto"/>
        <w:left w:val="none" w:sz="0" w:space="0" w:color="auto"/>
        <w:bottom w:val="none" w:sz="0" w:space="0" w:color="auto"/>
        <w:right w:val="none" w:sz="0" w:space="0" w:color="auto"/>
      </w:divBdr>
    </w:div>
    <w:div w:id="642539749">
      <w:bodyDiv w:val="1"/>
      <w:marLeft w:val="0"/>
      <w:marRight w:val="0"/>
      <w:marTop w:val="0"/>
      <w:marBottom w:val="0"/>
      <w:divBdr>
        <w:top w:val="none" w:sz="0" w:space="0" w:color="auto"/>
        <w:left w:val="none" w:sz="0" w:space="0" w:color="auto"/>
        <w:bottom w:val="none" w:sz="0" w:space="0" w:color="auto"/>
        <w:right w:val="none" w:sz="0" w:space="0" w:color="auto"/>
      </w:divBdr>
    </w:div>
    <w:div w:id="785469160">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27640164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739357439">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 w:id="202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rp.ck@sso.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C837-5B18-4BBE-9349-4BB7E659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4950</Words>
  <Characters>2822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3</cp:revision>
  <dcterms:created xsi:type="dcterms:W3CDTF">2022-05-30T11:28:00Z</dcterms:created>
  <dcterms:modified xsi:type="dcterms:W3CDTF">2022-05-30T11:37:00Z</dcterms:modified>
</cp:coreProperties>
</file>