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C7C6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5EF42A02" w:rsidR="005709F0" w:rsidRPr="00977B15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9E6994"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00667E"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</w:p>
    <w:bookmarkEnd w:id="0"/>
    <w:p w14:paraId="41919E9A" w14:textId="77777777" w:rsidR="00704867" w:rsidRPr="005709F0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D802DD4" w14:textId="3C373813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9E69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четвертого в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взводу </w:t>
      </w:r>
      <w:r w:rsidR="00881B7B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9E69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Городище</w:t>
      </w:r>
      <w:r w:rsidR="00881B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Черкаської області) Першого 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296ADE15" w14:textId="38AD902B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 w:rsidR="00F928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14C39937" w14:textId="77777777" w:rsidR="00FA5E3A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04867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1D405F6B" w:rsidR="00FA5E3A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424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четвертого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відділення 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781318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424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Городище </w:t>
      </w:r>
      <w:r w:rsidR="007813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Черкаської області) Першого підрозділу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охорони </w:t>
      </w:r>
      <w:r w:rsidR="007F4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0AE5A917" w14:textId="2ADB9A1C" w:rsidR="00456A37" w:rsidRPr="00456A37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456A37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456A3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456A37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456A37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14:paraId="23A2A9A2" w14:textId="79A371B1" w:rsidR="00DC26C7" w:rsidRPr="00DC26C7" w:rsidRDefault="00D746B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  <w:r w:rsidR="00DC26C7" w:rsidRPr="00DC26C7">
        <w:rPr>
          <w:sz w:val="28"/>
          <w:szCs w:val="28"/>
          <w:lang w:val="uk-UA"/>
        </w:rPr>
        <w:t>Він зобов'язаний:</w:t>
      </w:r>
    </w:p>
    <w:p w14:paraId="325277C1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54A211D1" w:rsidR="00FA5E3A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8926D38" w14:textId="5474E591" w:rsidR="00781318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397DEEB" w14:textId="144F9EC9" w:rsidR="00781318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D8B4E73" w14:textId="77777777" w:rsidR="00781318" w:rsidRPr="00704867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6DF72A61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2. Умови оплати праці:</w:t>
      </w:r>
    </w:p>
    <w:p w14:paraId="46E2E96A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48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6011A2B9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F9C6B5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4ECE1A01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53C883CF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E75882C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0DF5D00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2A39B644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122ADE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6B034A28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7840D39F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6A036BAD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046C1DD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5C5BCC" w14:textId="77777777" w:rsidR="00931F4A" w:rsidRDefault="00931F4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560028" w14:textId="350A0B32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23DF0148" w14:textId="77777777" w:rsidR="00335E5D" w:rsidRPr="00E5595D" w:rsidRDefault="00335E5D" w:rsidP="00460C00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E5595D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E5595D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7DC8250" w14:textId="77777777" w:rsidR="00AD375F" w:rsidRDefault="00AD375F" w:rsidP="00AD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8B666" w14:textId="203E2DE3" w:rsidR="00C00FB0" w:rsidRPr="008044D5" w:rsidRDefault="00C00FB0" w:rsidP="00C00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 w:rsidR="00490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EE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92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0C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72FE7EB8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55EF859C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командира </w:t>
      </w:r>
      <w:r w:rsidR="00150E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четвертого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відділення </w:t>
      </w:r>
      <w:r w:rsidR="00C91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третього </w:t>
      </w:r>
      <w:r w:rsidR="00E22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взводу охорони </w:t>
      </w:r>
      <w:r w:rsidR="00CF6B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C911A6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(м. </w:t>
      </w:r>
      <w:r w:rsidR="008720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Городище </w:t>
      </w:r>
      <w:r w:rsidR="00C911A6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Черкаської області) П</w:t>
      </w:r>
      <w:r w:rsidR="0029475E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ершого </w:t>
      </w:r>
      <w:r w:rsidR="00E2226F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підрозділу охорони </w:t>
      </w:r>
      <w:r w:rsidR="0017308D"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04867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11BB2DE9" w:rsidR="00684F47" w:rsidRPr="00EC345F" w:rsidRDefault="00935C02" w:rsidP="00935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="005709F0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</w:t>
      </w:r>
      <w:proofErr w:type="gramStart"/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20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</w:t>
      </w:r>
      <w:proofErr w:type="gramEnd"/>
      <w:r w:rsidR="00EC345F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720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липня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684F47"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E9C03F" w14:textId="77777777" w:rsidR="00FA5E3A" w:rsidRPr="0038493E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780EF4D" w14:textId="58272D8B" w:rsidR="00FA5E3A" w:rsidRPr="00704867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B780BB4" w14:textId="77777777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65B742" w14:textId="77777777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3421AA" w14:textId="26DCDA03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EB65CD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3F398C1F" w14:textId="375639A7" w:rsidR="00C40618" w:rsidRPr="00C40618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953863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повна середня освіта.</w:t>
            </w:r>
          </w:p>
          <w:p w14:paraId="020B4F0A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87206F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7ACCE834" w:rsidR="00C40618" w:rsidRPr="00C40618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</w:t>
            </w:r>
            <w:r w:rsidRPr="008650DA">
              <w:rPr>
                <w:iCs/>
                <w:sz w:val="28"/>
                <w:szCs w:val="28"/>
                <w:lang w:val="uk-UA"/>
              </w:rPr>
              <w:t xml:space="preserve">ає </w:t>
            </w:r>
            <w:r w:rsidR="00C400FA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 xml:space="preserve">не менше </w:t>
            </w:r>
            <w:r>
              <w:rPr>
                <w:color w:val="auto"/>
                <w:sz w:val="28"/>
                <w:szCs w:val="28"/>
                <w:lang w:val="uk-UA"/>
              </w:rPr>
              <w:t>як 2</w:t>
            </w:r>
            <w:r w:rsidRPr="00023B3E">
              <w:rPr>
                <w:color w:val="auto"/>
                <w:sz w:val="28"/>
                <w:szCs w:val="28"/>
                <w:lang w:val="uk-UA"/>
              </w:rPr>
              <w:t xml:space="preserve"> рок</w:t>
            </w:r>
            <w:r>
              <w:rPr>
                <w:color w:val="auto"/>
                <w:sz w:val="28"/>
                <w:szCs w:val="28"/>
                <w:lang w:val="uk-UA"/>
              </w:rPr>
              <w:t>и</w:t>
            </w:r>
            <w:r w:rsidR="00E1204A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87206F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C40618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C40618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EB65CD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1E5B1AA9" w:rsidR="00CF6B87" w:rsidRPr="00C40618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58BD403E" w14:textId="01EE7B83" w:rsidR="00C40618" w:rsidRPr="00C40618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977B15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1697C956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162239" w14:textId="627853F8" w:rsidR="00C40618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E7A513A" w14:textId="3A89EB56" w:rsidR="00A21277" w:rsidRPr="00C40618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919E2EB" w14:textId="3D3A3D97" w:rsid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DB6EC9" w14:textId="6CB223F2" w:rsidR="00D41BC1" w:rsidRPr="00C40618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028A25A" w14:textId="7E59A44A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227395" w14:textId="3FC0BD3D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6863A814" w14:textId="4611CCE8" w:rsid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39075C4" w14:textId="084F61B2" w:rsidR="00D41BC1" w:rsidRPr="00C40618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BE13766" w14:textId="33EEBF71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EF97F50" w14:textId="46B22924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F6CAF5" w14:textId="69331FC0" w:rsidR="00D41BC1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B151772" w14:textId="4A171E6B" w:rsidR="00A21277" w:rsidRPr="00356CD5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EB65CD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EB65CD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2503A7EF" w14:textId="77777777" w:rsidR="00356CD5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C4F3465" w14:textId="641F6F74" w:rsidR="00C40618" w:rsidRPr="00C40618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EB65CD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DCCE699" w14:textId="6955F073" w:rsidR="00CF6B87" w:rsidRPr="00C40618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977B15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5674C95" w14:textId="64B623D7" w:rsidR="00C40618" w:rsidRPr="00C40618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737AAA4" w14:textId="77777777" w:rsidR="00C40618" w:rsidRPr="00684F47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684F47" w:rsidSect="009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5B"/>
    <w:rsid w:val="0000667E"/>
    <w:rsid w:val="00023259"/>
    <w:rsid w:val="00083735"/>
    <w:rsid w:val="000C4034"/>
    <w:rsid w:val="001319F8"/>
    <w:rsid w:val="00150E69"/>
    <w:rsid w:val="0017308D"/>
    <w:rsid w:val="001C23D9"/>
    <w:rsid w:val="002211AC"/>
    <w:rsid w:val="00285799"/>
    <w:rsid w:val="0029475E"/>
    <w:rsid w:val="00335E5D"/>
    <w:rsid w:val="00356CD5"/>
    <w:rsid w:val="00360E6C"/>
    <w:rsid w:val="00364833"/>
    <w:rsid w:val="0038493E"/>
    <w:rsid w:val="00394626"/>
    <w:rsid w:val="003F6194"/>
    <w:rsid w:val="00422F5E"/>
    <w:rsid w:val="004247D2"/>
    <w:rsid w:val="00456A37"/>
    <w:rsid w:val="00460C00"/>
    <w:rsid w:val="00490106"/>
    <w:rsid w:val="004C1452"/>
    <w:rsid w:val="004C2E01"/>
    <w:rsid w:val="004C5218"/>
    <w:rsid w:val="004E628A"/>
    <w:rsid w:val="00542E09"/>
    <w:rsid w:val="005709F0"/>
    <w:rsid w:val="00580163"/>
    <w:rsid w:val="0062109C"/>
    <w:rsid w:val="00623CD8"/>
    <w:rsid w:val="00624F35"/>
    <w:rsid w:val="00684F47"/>
    <w:rsid w:val="006C531B"/>
    <w:rsid w:val="006F25A6"/>
    <w:rsid w:val="00703B6E"/>
    <w:rsid w:val="00704867"/>
    <w:rsid w:val="007267F3"/>
    <w:rsid w:val="007476A4"/>
    <w:rsid w:val="00760E95"/>
    <w:rsid w:val="0076455B"/>
    <w:rsid w:val="00781318"/>
    <w:rsid w:val="00792EA0"/>
    <w:rsid w:val="007938D3"/>
    <w:rsid w:val="007B3E38"/>
    <w:rsid w:val="007F4A36"/>
    <w:rsid w:val="00822C77"/>
    <w:rsid w:val="0082407E"/>
    <w:rsid w:val="0087206F"/>
    <w:rsid w:val="0087313F"/>
    <w:rsid w:val="00881B7B"/>
    <w:rsid w:val="008C4618"/>
    <w:rsid w:val="00900D7C"/>
    <w:rsid w:val="0090435D"/>
    <w:rsid w:val="00931F4A"/>
    <w:rsid w:val="00935C02"/>
    <w:rsid w:val="00977B15"/>
    <w:rsid w:val="009A259E"/>
    <w:rsid w:val="009E5F2E"/>
    <w:rsid w:val="009E6994"/>
    <w:rsid w:val="00A21277"/>
    <w:rsid w:val="00A42D82"/>
    <w:rsid w:val="00A877DF"/>
    <w:rsid w:val="00A97C56"/>
    <w:rsid w:val="00AD375F"/>
    <w:rsid w:val="00B77058"/>
    <w:rsid w:val="00B93131"/>
    <w:rsid w:val="00BB427F"/>
    <w:rsid w:val="00C00FB0"/>
    <w:rsid w:val="00C15F4C"/>
    <w:rsid w:val="00C400FA"/>
    <w:rsid w:val="00C40618"/>
    <w:rsid w:val="00C715C8"/>
    <w:rsid w:val="00C911A6"/>
    <w:rsid w:val="00CF0596"/>
    <w:rsid w:val="00CF6B87"/>
    <w:rsid w:val="00D30258"/>
    <w:rsid w:val="00D3162F"/>
    <w:rsid w:val="00D41BC1"/>
    <w:rsid w:val="00D746B7"/>
    <w:rsid w:val="00D91246"/>
    <w:rsid w:val="00DA488D"/>
    <w:rsid w:val="00DC26C7"/>
    <w:rsid w:val="00E1204A"/>
    <w:rsid w:val="00E2226F"/>
    <w:rsid w:val="00E9712E"/>
    <w:rsid w:val="00EC345F"/>
    <w:rsid w:val="00EE1184"/>
    <w:rsid w:val="00EE69D0"/>
    <w:rsid w:val="00EF1735"/>
    <w:rsid w:val="00F302D0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105</cp:revision>
  <cp:lastPrinted>2020-06-18T14:27:00Z</cp:lastPrinted>
  <dcterms:created xsi:type="dcterms:W3CDTF">2019-11-05T15:21:00Z</dcterms:created>
  <dcterms:modified xsi:type="dcterms:W3CDTF">2020-06-18T14:27:00Z</dcterms:modified>
</cp:coreProperties>
</file>