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F52B" w14:textId="77777777" w:rsidR="006C02D7" w:rsidRPr="006C02D7" w:rsidRDefault="006C02D7" w:rsidP="00BC2D45">
      <w:pPr>
        <w:spacing w:after="0" w:line="240" w:lineRule="auto"/>
        <w:ind w:left="6096"/>
        <w:contextualSpacing/>
        <w:jc w:val="both"/>
        <w:rPr>
          <w:rFonts w:ascii="Times New Roman" w:eastAsia="Calibri" w:hAnsi="Times New Roman" w:cs="Times New Roman"/>
          <w:b/>
          <w:color w:val="000000"/>
          <w:sz w:val="28"/>
          <w:szCs w:val="28"/>
          <w:lang w:val="uk-UA" w:eastAsia="ru-RU"/>
        </w:rPr>
      </w:pPr>
      <w:r w:rsidRPr="006C02D7">
        <w:rPr>
          <w:rFonts w:ascii="Times New Roman" w:eastAsia="Calibri" w:hAnsi="Times New Roman" w:cs="Times New Roman"/>
          <w:b/>
          <w:color w:val="000000"/>
          <w:sz w:val="28"/>
          <w:szCs w:val="28"/>
          <w:lang w:val="uk-UA" w:eastAsia="ru-RU"/>
        </w:rPr>
        <w:t>ЗАТВЕРДЖЕНО</w:t>
      </w:r>
    </w:p>
    <w:p w14:paraId="208A7273" w14:textId="322D04F7" w:rsidR="006C02D7" w:rsidRPr="006C02D7" w:rsidRDefault="003E6DF8" w:rsidP="00BC2D45">
      <w:pPr>
        <w:spacing w:after="0" w:line="240" w:lineRule="auto"/>
        <w:ind w:left="609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006C02D7" w:rsidRPr="006C02D7">
        <w:rPr>
          <w:rFonts w:ascii="Times New Roman" w:eastAsia="Calibri" w:hAnsi="Times New Roman" w:cs="Times New Roman"/>
          <w:sz w:val="28"/>
          <w:szCs w:val="28"/>
          <w:lang w:val="uk-UA" w:eastAsia="ru-RU"/>
        </w:rPr>
        <w:t>аказ начальника</w:t>
      </w:r>
      <w:r>
        <w:rPr>
          <w:rFonts w:ascii="Times New Roman" w:eastAsia="Calibri" w:hAnsi="Times New Roman" w:cs="Times New Roman"/>
          <w:sz w:val="28"/>
          <w:szCs w:val="28"/>
          <w:lang w:val="uk-UA" w:eastAsia="ru-RU"/>
        </w:rPr>
        <w:t xml:space="preserve"> ТУ ССО </w:t>
      </w:r>
    </w:p>
    <w:p w14:paraId="7A5561B7" w14:textId="77777777" w:rsidR="006C02D7" w:rsidRPr="006C02D7" w:rsidRDefault="006C02D7" w:rsidP="00BC2D45">
      <w:pPr>
        <w:spacing w:after="0" w:line="240" w:lineRule="auto"/>
        <w:ind w:left="6096"/>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у </w:t>
      </w:r>
      <w:r w:rsidRPr="006C02D7">
        <w:rPr>
          <w:rFonts w:ascii="Times New Roman" w:eastAsia="Calibri" w:hAnsi="Times New Roman" w:cs="Times New Roman"/>
          <w:bCs/>
          <w:sz w:val="28"/>
          <w:szCs w:val="28"/>
          <w:lang w:val="uk-UA" w:eastAsia="uk-UA"/>
        </w:rPr>
        <w:t>Черкаській</w:t>
      </w:r>
      <w:r w:rsidRPr="006C02D7">
        <w:rPr>
          <w:rFonts w:ascii="Times New Roman" w:eastAsia="Calibri" w:hAnsi="Times New Roman" w:cs="Times New Roman"/>
          <w:sz w:val="28"/>
          <w:szCs w:val="28"/>
          <w:lang w:val="uk-UA" w:eastAsia="ru-RU"/>
        </w:rPr>
        <w:t xml:space="preserve"> області</w:t>
      </w:r>
    </w:p>
    <w:p w14:paraId="3892B5AC" w14:textId="346EDC1E" w:rsidR="006C02D7" w:rsidRPr="00D13D2D" w:rsidRDefault="006C02D7" w:rsidP="00BC2D45">
      <w:pPr>
        <w:spacing w:after="0" w:line="240" w:lineRule="auto"/>
        <w:ind w:left="6096"/>
        <w:contextualSpacing/>
        <w:jc w:val="both"/>
        <w:rPr>
          <w:rFonts w:ascii="Times New Roman" w:eastAsia="Calibri" w:hAnsi="Times New Roman" w:cs="Times New Roman"/>
          <w:sz w:val="28"/>
          <w:szCs w:val="28"/>
          <w:lang w:val="uk-UA" w:eastAsia="ru-RU"/>
        </w:rPr>
      </w:pPr>
      <w:r w:rsidRPr="00D13D2D">
        <w:rPr>
          <w:rFonts w:ascii="Times New Roman" w:eastAsia="Calibri" w:hAnsi="Times New Roman" w:cs="Times New Roman"/>
          <w:sz w:val="28"/>
          <w:szCs w:val="28"/>
          <w:lang w:val="uk-UA" w:eastAsia="ru-RU"/>
        </w:rPr>
        <w:t xml:space="preserve">від 27.11.2019 № </w:t>
      </w:r>
      <w:r w:rsidR="0002239A" w:rsidRPr="00D13D2D">
        <w:rPr>
          <w:rFonts w:ascii="Times New Roman" w:eastAsia="Calibri" w:hAnsi="Times New Roman" w:cs="Times New Roman"/>
          <w:sz w:val="28"/>
          <w:szCs w:val="28"/>
          <w:lang w:val="uk-UA" w:eastAsia="ru-RU"/>
        </w:rPr>
        <w:t>15</w:t>
      </w:r>
    </w:p>
    <w:p w14:paraId="6F505BA0" w14:textId="1DF23E7C" w:rsidR="006C02D7" w:rsidRDefault="006C02D7" w:rsidP="006C02D7">
      <w:pPr>
        <w:spacing w:after="0" w:line="240" w:lineRule="auto"/>
        <w:contextualSpacing/>
        <w:jc w:val="center"/>
        <w:rPr>
          <w:rFonts w:ascii="Times New Roman" w:eastAsia="Calibri" w:hAnsi="Times New Roman" w:cs="Times New Roman"/>
          <w:b/>
          <w:sz w:val="28"/>
          <w:szCs w:val="28"/>
          <w:lang w:val="uk-UA"/>
        </w:rPr>
      </w:pPr>
    </w:p>
    <w:p w14:paraId="7153D8B6" w14:textId="77777777" w:rsidR="00477187" w:rsidRPr="006C02D7" w:rsidRDefault="00477187" w:rsidP="006C02D7">
      <w:pPr>
        <w:spacing w:after="0" w:line="240" w:lineRule="auto"/>
        <w:contextualSpacing/>
        <w:jc w:val="center"/>
        <w:rPr>
          <w:rFonts w:ascii="Times New Roman" w:eastAsia="Calibri" w:hAnsi="Times New Roman" w:cs="Times New Roman"/>
          <w:b/>
          <w:sz w:val="28"/>
          <w:szCs w:val="28"/>
          <w:lang w:val="uk-UA"/>
        </w:rPr>
      </w:pPr>
    </w:p>
    <w:p w14:paraId="78D808A6" w14:textId="77777777" w:rsidR="006C02D7" w:rsidRPr="006C02D7" w:rsidRDefault="006C02D7" w:rsidP="006C02D7">
      <w:pPr>
        <w:spacing w:after="0" w:line="240" w:lineRule="auto"/>
        <w:contextualSpacing/>
        <w:jc w:val="center"/>
        <w:rPr>
          <w:rFonts w:ascii="Times New Roman" w:eastAsia="Calibri" w:hAnsi="Times New Roman" w:cs="Times New Roman"/>
          <w:b/>
          <w:sz w:val="28"/>
          <w:szCs w:val="28"/>
          <w:lang w:val="uk-UA"/>
        </w:rPr>
      </w:pPr>
      <w:r w:rsidRPr="006C02D7">
        <w:rPr>
          <w:rFonts w:ascii="Times New Roman" w:eastAsia="Calibri" w:hAnsi="Times New Roman" w:cs="Times New Roman"/>
          <w:b/>
          <w:sz w:val="28"/>
          <w:szCs w:val="28"/>
          <w:lang w:val="uk-UA"/>
        </w:rPr>
        <w:t>УМОВИ</w:t>
      </w:r>
    </w:p>
    <w:p w14:paraId="12D0CE81" w14:textId="77777777" w:rsidR="006C02D7" w:rsidRPr="006C02D7" w:rsidRDefault="006C02D7" w:rsidP="006C02D7">
      <w:pPr>
        <w:spacing w:after="0" w:line="240" w:lineRule="auto"/>
        <w:contextualSpacing/>
        <w:jc w:val="center"/>
        <w:rPr>
          <w:rFonts w:ascii="Times New Roman" w:eastAsia="Calibri" w:hAnsi="Times New Roman" w:cs="Times New Roman"/>
          <w:b/>
          <w:sz w:val="28"/>
          <w:szCs w:val="28"/>
          <w:lang w:val="uk-UA"/>
        </w:rPr>
      </w:pPr>
      <w:r w:rsidRPr="006C02D7">
        <w:rPr>
          <w:rFonts w:ascii="Times New Roman" w:eastAsia="Calibri" w:hAnsi="Times New Roman" w:cs="Times New Roman"/>
          <w:b/>
          <w:sz w:val="28"/>
          <w:szCs w:val="28"/>
          <w:lang w:val="uk-UA"/>
        </w:rPr>
        <w:t>проведення конкурсу на зайняття вакантної посади</w:t>
      </w:r>
    </w:p>
    <w:p w14:paraId="6F8EEAA0" w14:textId="77777777" w:rsidR="006C02D7" w:rsidRPr="006C02D7" w:rsidRDefault="006C02D7" w:rsidP="006C02D7">
      <w:pPr>
        <w:spacing w:after="0" w:line="240" w:lineRule="auto"/>
        <w:contextualSpacing/>
        <w:jc w:val="center"/>
        <w:rPr>
          <w:rFonts w:ascii="Times New Roman" w:eastAsia="Calibri" w:hAnsi="Times New Roman" w:cs="Times New Roman"/>
          <w:b/>
          <w:sz w:val="28"/>
          <w:szCs w:val="28"/>
          <w:lang w:val="uk-UA"/>
        </w:rPr>
      </w:pPr>
      <w:r w:rsidRPr="006C02D7">
        <w:rPr>
          <w:rFonts w:ascii="Times New Roman" w:eastAsia="Calibri" w:hAnsi="Times New Roman" w:cs="Times New Roman"/>
          <w:b/>
          <w:sz w:val="28"/>
          <w:szCs w:val="28"/>
          <w:lang w:val="uk-UA"/>
        </w:rPr>
        <w:t>провідного спеціаліста фінансово-економічного відділу</w:t>
      </w:r>
    </w:p>
    <w:p w14:paraId="58CBEC11" w14:textId="77777777" w:rsidR="006C02D7" w:rsidRPr="006C02D7" w:rsidRDefault="006C02D7" w:rsidP="006C02D7">
      <w:pPr>
        <w:spacing w:after="0" w:line="240" w:lineRule="auto"/>
        <w:contextualSpacing/>
        <w:jc w:val="center"/>
        <w:rPr>
          <w:rFonts w:ascii="Times New Roman" w:eastAsia="Calibri" w:hAnsi="Times New Roman" w:cs="Times New Roman"/>
          <w:b/>
          <w:sz w:val="28"/>
          <w:szCs w:val="28"/>
          <w:lang w:val="uk-UA"/>
        </w:rPr>
      </w:pPr>
      <w:r w:rsidRPr="006C02D7">
        <w:rPr>
          <w:rFonts w:ascii="Times New Roman" w:eastAsia="Calibri" w:hAnsi="Times New Roman" w:cs="Times New Roman"/>
          <w:b/>
          <w:sz w:val="28"/>
          <w:szCs w:val="28"/>
          <w:lang w:val="uk-UA"/>
        </w:rPr>
        <w:t xml:space="preserve">Територіального управління Служби судової охорони у </w:t>
      </w:r>
      <w:r w:rsidRPr="006C02D7">
        <w:rPr>
          <w:rFonts w:ascii="Times New Roman" w:eastAsia="Calibri" w:hAnsi="Times New Roman" w:cs="Times New Roman"/>
          <w:b/>
          <w:bCs/>
          <w:sz w:val="28"/>
          <w:szCs w:val="28"/>
          <w:lang w:val="uk-UA" w:eastAsia="uk-UA"/>
        </w:rPr>
        <w:t>Черкаській</w:t>
      </w:r>
      <w:r w:rsidRPr="006C02D7">
        <w:rPr>
          <w:rFonts w:ascii="Times New Roman" w:eastAsia="Calibri" w:hAnsi="Times New Roman" w:cs="Times New Roman"/>
          <w:b/>
          <w:sz w:val="28"/>
          <w:szCs w:val="28"/>
          <w:lang w:val="uk-UA"/>
        </w:rPr>
        <w:t xml:space="preserve"> області</w:t>
      </w:r>
    </w:p>
    <w:p w14:paraId="222C3067" w14:textId="77777777" w:rsidR="006C02D7" w:rsidRPr="006C02D7" w:rsidRDefault="006C02D7" w:rsidP="006C02D7">
      <w:pPr>
        <w:spacing w:after="0" w:line="240" w:lineRule="auto"/>
        <w:contextualSpacing/>
        <w:jc w:val="center"/>
        <w:rPr>
          <w:rFonts w:ascii="Times New Roman" w:eastAsia="Calibri" w:hAnsi="Times New Roman" w:cs="Times New Roman"/>
          <w:b/>
          <w:sz w:val="28"/>
          <w:szCs w:val="28"/>
          <w:lang w:val="uk-UA" w:eastAsia="ru-RU"/>
        </w:rPr>
      </w:pPr>
    </w:p>
    <w:p w14:paraId="1449AC4C" w14:textId="77777777" w:rsidR="006C02D7" w:rsidRPr="006C02D7" w:rsidRDefault="006C02D7" w:rsidP="006C02D7">
      <w:pPr>
        <w:spacing w:after="0" w:line="240" w:lineRule="auto"/>
        <w:contextualSpacing/>
        <w:jc w:val="center"/>
        <w:rPr>
          <w:rFonts w:ascii="Times New Roman" w:eastAsia="Calibri" w:hAnsi="Times New Roman" w:cs="Times New Roman"/>
          <w:b/>
          <w:sz w:val="28"/>
          <w:szCs w:val="28"/>
          <w:lang w:val="uk-UA" w:eastAsia="ru-RU"/>
        </w:rPr>
      </w:pPr>
      <w:r w:rsidRPr="006C02D7">
        <w:rPr>
          <w:rFonts w:ascii="Times New Roman" w:eastAsia="Calibri" w:hAnsi="Times New Roman" w:cs="Times New Roman"/>
          <w:b/>
          <w:sz w:val="28"/>
          <w:szCs w:val="28"/>
          <w:lang w:val="uk-UA" w:eastAsia="ru-RU"/>
        </w:rPr>
        <w:t>Загальні умови</w:t>
      </w:r>
    </w:p>
    <w:p w14:paraId="6963A105" w14:textId="4A37B2B9" w:rsidR="006C02D7" w:rsidRPr="006C02D7" w:rsidRDefault="006C02D7" w:rsidP="00477187">
      <w:pPr>
        <w:spacing w:after="0" w:line="240" w:lineRule="auto"/>
        <w:ind w:firstLine="708"/>
        <w:contextualSpacing/>
        <w:jc w:val="both"/>
        <w:rPr>
          <w:rFonts w:ascii="Times New Roman" w:eastAsia="Calibri" w:hAnsi="Times New Roman" w:cs="Times New Roman"/>
          <w:b/>
          <w:sz w:val="28"/>
          <w:szCs w:val="28"/>
          <w:lang w:val="uk-UA" w:eastAsia="ru-RU"/>
        </w:rPr>
      </w:pPr>
      <w:r w:rsidRPr="006C02D7">
        <w:rPr>
          <w:rFonts w:ascii="Times New Roman" w:eastAsia="Calibri" w:hAnsi="Times New Roman" w:cs="Times New Roman"/>
          <w:b/>
          <w:sz w:val="28"/>
          <w:szCs w:val="28"/>
          <w:lang w:val="uk-UA" w:eastAsia="ru-RU"/>
        </w:rPr>
        <w:t>1.</w:t>
      </w:r>
      <w:r w:rsidR="00477187">
        <w:rPr>
          <w:rFonts w:ascii="Times New Roman" w:eastAsia="Calibri" w:hAnsi="Times New Roman" w:cs="Times New Roman"/>
          <w:b/>
          <w:sz w:val="28"/>
          <w:szCs w:val="28"/>
          <w:lang w:val="uk-UA" w:eastAsia="ru-RU"/>
        </w:rPr>
        <w:t xml:space="preserve"> </w:t>
      </w:r>
      <w:r w:rsidRPr="006C02D7">
        <w:rPr>
          <w:rFonts w:ascii="Times New Roman" w:eastAsia="Calibri" w:hAnsi="Times New Roman" w:cs="Times New Roman"/>
          <w:b/>
          <w:sz w:val="28"/>
          <w:szCs w:val="28"/>
          <w:lang w:val="uk-UA"/>
        </w:rPr>
        <w:t xml:space="preserve">Проведення конкурсу на зайняття вакантної посади </w:t>
      </w:r>
      <w:r w:rsidR="0081609E">
        <w:rPr>
          <w:rFonts w:ascii="Times New Roman" w:eastAsia="Calibri" w:hAnsi="Times New Roman" w:cs="Times New Roman"/>
          <w:b/>
          <w:sz w:val="28"/>
          <w:szCs w:val="28"/>
          <w:lang w:val="uk-UA"/>
        </w:rPr>
        <w:t>п</w:t>
      </w:r>
      <w:r w:rsidRPr="006C02D7">
        <w:rPr>
          <w:rFonts w:ascii="Times New Roman" w:eastAsia="Calibri" w:hAnsi="Times New Roman" w:cs="Times New Roman"/>
          <w:b/>
          <w:sz w:val="28"/>
          <w:szCs w:val="28"/>
          <w:lang w:val="uk-UA"/>
        </w:rPr>
        <w:t xml:space="preserve">ровідного спеціаліста фінансово-економічного відділу Територіального управління Служби судової охорони у </w:t>
      </w:r>
      <w:r w:rsidRPr="006C02D7">
        <w:rPr>
          <w:rFonts w:ascii="Times New Roman" w:eastAsia="Calibri" w:hAnsi="Times New Roman" w:cs="Times New Roman"/>
          <w:b/>
          <w:bCs/>
          <w:sz w:val="28"/>
          <w:szCs w:val="28"/>
          <w:lang w:val="uk-UA" w:eastAsia="uk-UA"/>
        </w:rPr>
        <w:t>Черкаській</w:t>
      </w:r>
      <w:r w:rsidRPr="006C02D7">
        <w:rPr>
          <w:rFonts w:ascii="Times New Roman" w:eastAsia="Calibri" w:hAnsi="Times New Roman" w:cs="Times New Roman"/>
          <w:b/>
          <w:sz w:val="28"/>
          <w:szCs w:val="28"/>
          <w:lang w:val="uk-UA"/>
        </w:rPr>
        <w:t xml:space="preserve"> області</w:t>
      </w:r>
      <w:r w:rsidRPr="006C02D7">
        <w:rPr>
          <w:rFonts w:ascii="Times New Roman" w:eastAsia="Calibri" w:hAnsi="Times New Roman" w:cs="Times New Roman"/>
          <w:b/>
          <w:sz w:val="28"/>
          <w:szCs w:val="28"/>
          <w:lang w:val="uk-UA" w:eastAsia="ru-RU"/>
        </w:rPr>
        <w:t xml:space="preserve">: </w:t>
      </w:r>
    </w:p>
    <w:p w14:paraId="2E252C9C" w14:textId="093BC0C9" w:rsidR="006C02D7" w:rsidRPr="006C02D7" w:rsidRDefault="006C02D7" w:rsidP="006C02D7">
      <w:pPr>
        <w:spacing w:after="0" w:line="240" w:lineRule="auto"/>
        <w:ind w:firstLine="720"/>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1) здійснює управління обігом фінансових ресурсів та регулювання фінансових відносин в Територіальному управлінні; </w:t>
      </w:r>
    </w:p>
    <w:p w14:paraId="632D36CF" w14:textId="77777777" w:rsidR="006C02D7" w:rsidRPr="006C02D7" w:rsidRDefault="006C02D7" w:rsidP="006C02D7">
      <w:pPr>
        <w:spacing w:after="0" w:line="240" w:lineRule="auto"/>
        <w:ind w:firstLine="720"/>
        <w:contextualSpacing/>
        <w:jc w:val="both"/>
        <w:rPr>
          <w:rFonts w:ascii="Times New Roman" w:eastAsia="Calibri" w:hAnsi="Times New Roman" w:cs="Times New Roman"/>
          <w:sz w:val="28"/>
          <w:szCs w:val="28"/>
          <w:lang w:eastAsia="ru-RU"/>
        </w:rPr>
      </w:pPr>
      <w:r w:rsidRPr="006C02D7">
        <w:rPr>
          <w:rFonts w:ascii="Times New Roman" w:eastAsia="Calibri" w:hAnsi="Times New Roman" w:cs="Times New Roman"/>
          <w:sz w:val="28"/>
          <w:szCs w:val="28"/>
          <w:lang w:eastAsia="ru-RU"/>
        </w:rPr>
        <w:t>2</w:t>
      </w:r>
      <w:r w:rsidRPr="006C02D7">
        <w:rPr>
          <w:rFonts w:ascii="Times New Roman" w:eastAsia="Calibri" w:hAnsi="Times New Roman" w:cs="Times New Roman"/>
          <w:sz w:val="28"/>
          <w:szCs w:val="28"/>
          <w:lang w:val="uk-UA" w:eastAsia="ru-RU"/>
        </w:rPr>
        <w:t>) здійснює планування потреби Територіального управління в асигнуваннях, забезпечує дотримання кошторисної дисципліни.</w:t>
      </w:r>
    </w:p>
    <w:p w14:paraId="589C90BE" w14:textId="77777777" w:rsidR="006C02D7" w:rsidRPr="006C02D7" w:rsidRDefault="006C02D7" w:rsidP="006C02D7">
      <w:pPr>
        <w:spacing w:after="0" w:line="240" w:lineRule="auto"/>
        <w:ind w:firstLine="851"/>
        <w:contextualSpacing/>
        <w:rPr>
          <w:rFonts w:ascii="Times New Roman" w:eastAsia="Calibri" w:hAnsi="Times New Roman" w:cs="Times New Roman"/>
          <w:b/>
          <w:sz w:val="28"/>
          <w:szCs w:val="28"/>
          <w:lang w:val="uk-UA" w:eastAsia="ru-RU"/>
        </w:rPr>
      </w:pPr>
    </w:p>
    <w:p w14:paraId="0969B84C" w14:textId="1B5A75A3" w:rsidR="006C02D7" w:rsidRPr="006C02D7" w:rsidRDefault="00A23541" w:rsidP="00A23541">
      <w:pPr>
        <w:spacing w:after="0" w:line="240" w:lineRule="auto"/>
        <w:ind w:firstLine="708"/>
        <w:contextualSpacing/>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2. </w:t>
      </w:r>
      <w:r w:rsidR="006C02D7" w:rsidRPr="006C02D7">
        <w:rPr>
          <w:rFonts w:ascii="Times New Roman" w:eastAsia="Calibri" w:hAnsi="Times New Roman" w:cs="Times New Roman"/>
          <w:b/>
          <w:sz w:val="28"/>
          <w:szCs w:val="28"/>
          <w:lang w:val="uk-UA" w:eastAsia="ru-RU"/>
        </w:rPr>
        <w:t>Умови оплати праці:</w:t>
      </w:r>
    </w:p>
    <w:p w14:paraId="37CFE4F8" w14:textId="77777777" w:rsidR="006C02D7" w:rsidRPr="006C02D7" w:rsidRDefault="006C02D7" w:rsidP="006C02D7">
      <w:pPr>
        <w:spacing w:after="0" w:line="240" w:lineRule="auto"/>
        <w:ind w:firstLine="720"/>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1) посадовий оклад – </w:t>
      </w:r>
      <w:r w:rsidRPr="00357C4F">
        <w:rPr>
          <w:rFonts w:ascii="Times New Roman" w:eastAsia="Calibri" w:hAnsi="Times New Roman" w:cs="Times New Roman"/>
          <w:b/>
          <w:sz w:val="28"/>
          <w:szCs w:val="28"/>
          <w:lang w:val="uk-UA" w:eastAsia="ru-RU"/>
        </w:rPr>
        <w:t>5 780</w:t>
      </w:r>
      <w:r w:rsidRPr="006C02D7">
        <w:rPr>
          <w:rFonts w:ascii="Times New Roman" w:eastAsia="Calibri" w:hAnsi="Times New Roman" w:cs="Times New Roman"/>
          <w:sz w:val="28"/>
          <w:szCs w:val="28"/>
          <w:lang w:val="uk-UA" w:eastAsia="ru-RU"/>
        </w:rPr>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w:t>
      </w:r>
    </w:p>
    <w:p w14:paraId="3D8FE220" w14:textId="77777777" w:rsidR="006C02D7" w:rsidRPr="006C02D7" w:rsidRDefault="006C02D7" w:rsidP="006C02D7">
      <w:pPr>
        <w:spacing w:after="0" w:line="240" w:lineRule="auto"/>
        <w:ind w:firstLine="720"/>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3E2ABE8" w14:textId="77777777" w:rsidR="006C02D7" w:rsidRPr="006C02D7" w:rsidRDefault="006C02D7" w:rsidP="006C02D7">
      <w:pPr>
        <w:spacing w:after="0" w:line="240" w:lineRule="auto"/>
        <w:ind w:firstLine="851"/>
        <w:contextualSpacing/>
        <w:jc w:val="both"/>
        <w:rPr>
          <w:rFonts w:ascii="Times New Roman" w:eastAsia="Calibri" w:hAnsi="Times New Roman" w:cs="Times New Roman"/>
          <w:b/>
          <w:sz w:val="28"/>
          <w:szCs w:val="28"/>
          <w:lang w:val="uk-UA" w:eastAsia="ru-RU"/>
        </w:rPr>
      </w:pPr>
    </w:p>
    <w:p w14:paraId="39E9CBA8" w14:textId="72DE8EA2" w:rsidR="006C02D7" w:rsidRPr="006C02D7" w:rsidRDefault="0081609E" w:rsidP="0081609E">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val="uk-UA" w:eastAsia="ru-RU"/>
        </w:rPr>
        <w:t xml:space="preserve">3. </w:t>
      </w:r>
      <w:r w:rsidR="006C02D7" w:rsidRPr="006C02D7">
        <w:rPr>
          <w:rFonts w:ascii="Times New Roman" w:eastAsia="Calibri" w:hAnsi="Times New Roman" w:cs="Times New Roman"/>
          <w:b/>
          <w:sz w:val="28"/>
          <w:szCs w:val="28"/>
          <w:lang w:val="uk-UA" w:eastAsia="ru-RU"/>
        </w:rPr>
        <w:t>Інформація про строковість чи безстроковість призначення на посаду:</w:t>
      </w:r>
    </w:p>
    <w:p w14:paraId="5936C6D8" w14:textId="77777777" w:rsidR="006C02D7" w:rsidRPr="006C02D7" w:rsidRDefault="006C02D7" w:rsidP="006C02D7">
      <w:pPr>
        <w:spacing w:after="0" w:line="240" w:lineRule="auto"/>
        <w:ind w:firstLine="720"/>
        <w:contextualSpacing/>
        <w:jc w:val="both"/>
        <w:rPr>
          <w:rFonts w:ascii="Times New Roman" w:eastAsia="Calibri" w:hAnsi="Times New Roman" w:cs="Times New Roman"/>
          <w:sz w:val="28"/>
          <w:szCs w:val="28"/>
          <w:lang w:eastAsia="ru-RU"/>
        </w:rPr>
      </w:pPr>
      <w:r w:rsidRPr="006C02D7">
        <w:rPr>
          <w:rFonts w:ascii="Times New Roman" w:eastAsia="Calibri" w:hAnsi="Times New Roman" w:cs="Times New Roman"/>
          <w:sz w:val="28"/>
          <w:szCs w:val="28"/>
          <w:lang w:val="uk-UA" w:eastAsia="ru-RU"/>
        </w:rPr>
        <w:t xml:space="preserve">безстроково. </w:t>
      </w:r>
    </w:p>
    <w:p w14:paraId="25772C01" w14:textId="77777777" w:rsidR="006C02D7" w:rsidRPr="006C02D7" w:rsidRDefault="006C02D7" w:rsidP="006C02D7">
      <w:pPr>
        <w:spacing w:after="0" w:line="240" w:lineRule="auto"/>
        <w:ind w:firstLine="851"/>
        <w:contextualSpacing/>
        <w:jc w:val="both"/>
        <w:rPr>
          <w:rFonts w:ascii="Times New Roman" w:eastAsia="Calibri" w:hAnsi="Times New Roman" w:cs="Times New Roman"/>
          <w:b/>
          <w:sz w:val="28"/>
          <w:szCs w:val="28"/>
          <w:lang w:val="uk-UA" w:eastAsia="ru-RU"/>
        </w:rPr>
      </w:pPr>
    </w:p>
    <w:p w14:paraId="67DFEC8A" w14:textId="393614EF" w:rsidR="006C02D7" w:rsidRPr="006C02D7" w:rsidRDefault="0081609E" w:rsidP="0081609E">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val="uk-UA" w:eastAsia="ru-RU"/>
        </w:rPr>
        <w:t xml:space="preserve">4. </w:t>
      </w:r>
      <w:r w:rsidR="006C02D7" w:rsidRPr="006C02D7">
        <w:rPr>
          <w:rFonts w:ascii="Times New Roman" w:eastAsia="Calibri" w:hAnsi="Times New Roman" w:cs="Times New Roman"/>
          <w:b/>
          <w:sz w:val="28"/>
          <w:szCs w:val="28"/>
          <w:lang w:val="uk-UA" w:eastAsia="ru-RU"/>
        </w:rPr>
        <w:t>Перелік документів, необхідних для участі в конкурсі, та строк їх подання:</w:t>
      </w:r>
    </w:p>
    <w:p w14:paraId="14826398" w14:textId="77777777" w:rsidR="006C02D7" w:rsidRPr="006C02D7" w:rsidRDefault="006C02D7" w:rsidP="006C02D7">
      <w:pPr>
        <w:spacing w:after="0" w:line="240" w:lineRule="auto"/>
        <w:ind w:firstLine="720"/>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933828D" w14:textId="77777777" w:rsidR="006C02D7" w:rsidRPr="006C02D7" w:rsidRDefault="006C02D7" w:rsidP="006C02D7">
      <w:pPr>
        <w:spacing w:after="0" w:line="240" w:lineRule="auto"/>
        <w:ind w:firstLine="720"/>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 xml:space="preserve">2) копія паспорта громадянина України; </w:t>
      </w:r>
    </w:p>
    <w:p w14:paraId="78244E3C" w14:textId="77777777" w:rsidR="006C02D7" w:rsidRPr="006C02D7" w:rsidRDefault="006C02D7" w:rsidP="006C02D7">
      <w:pPr>
        <w:spacing w:after="0" w:line="240" w:lineRule="auto"/>
        <w:ind w:firstLine="720"/>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 xml:space="preserve">3) копії (копії) документа (документів) про освіту; </w:t>
      </w:r>
    </w:p>
    <w:p w14:paraId="23DA4D08" w14:textId="77777777" w:rsidR="006C02D7" w:rsidRPr="006C02D7" w:rsidRDefault="006C02D7" w:rsidP="006C02D7">
      <w:pPr>
        <w:spacing w:after="0" w:line="240" w:lineRule="auto"/>
        <w:ind w:firstLine="720"/>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lastRenderedPageBreak/>
        <w:t>4) заповнена особова картка визначеного зразка;</w:t>
      </w:r>
    </w:p>
    <w:p w14:paraId="08CA01DA" w14:textId="77777777" w:rsidR="006C02D7" w:rsidRPr="006C02D7" w:rsidRDefault="006C02D7" w:rsidP="006C02D7">
      <w:pPr>
        <w:spacing w:after="0" w:line="240" w:lineRule="auto"/>
        <w:ind w:firstLine="720"/>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5) автобіографія;</w:t>
      </w:r>
    </w:p>
    <w:p w14:paraId="48B5C8C9" w14:textId="77777777" w:rsidR="006C02D7" w:rsidRPr="006C02D7" w:rsidRDefault="006C02D7" w:rsidP="006C02D7">
      <w:pPr>
        <w:spacing w:after="0" w:line="240" w:lineRule="auto"/>
        <w:ind w:firstLine="720"/>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 xml:space="preserve">6) фотокартка розміром 30 х 40 мм; </w:t>
      </w:r>
    </w:p>
    <w:p w14:paraId="00E49087" w14:textId="77777777" w:rsidR="006C02D7" w:rsidRPr="006C02D7" w:rsidRDefault="006C02D7" w:rsidP="006C02D7">
      <w:pPr>
        <w:spacing w:after="0" w:line="240" w:lineRule="auto"/>
        <w:ind w:firstLine="720"/>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5B8945C9" w14:textId="77777777" w:rsidR="006C02D7" w:rsidRPr="006C02D7" w:rsidRDefault="006C02D7" w:rsidP="006C02D7">
      <w:pPr>
        <w:spacing w:after="0" w:line="240" w:lineRule="auto"/>
        <w:ind w:firstLine="720"/>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 xml:space="preserve">8) копія трудової книжки (за наявності); </w:t>
      </w:r>
    </w:p>
    <w:p w14:paraId="3C471972" w14:textId="77777777" w:rsidR="006C02D7" w:rsidRPr="006C02D7" w:rsidRDefault="006C02D7" w:rsidP="006C02D7">
      <w:pPr>
        <w:spacing w:after="0" w:line="240" w:lineRule="auto"/>
        <w:ind w:firstLine="709"/>
        <w:contextualSpacing/>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9) інформація про стан здоров’я:</w:t>
      </w:r>
    </w:p>
    <w:p w14:paraId="0EA7FF29" w14:textId="77777777" w:rsidR="006C02D7" w:rsidRPr="006C02D7" w:rsidRDefault="006C02D7" w:rsidP="006C02D7">
      <w:pPr>
        <w:spacing w:after="0" w:line="240" w:lineRule="auto"/>
        <w:ind w:firstLine="709"/>
        <w:contextualSpacing/>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 сертифікат про відсутність перебування на обліку психіатра та нарколога встановленого зразку;</w:t>
      </w:r>
    </w:p>
    <w:p w14:paraId="5DF48C14" w14:textId="77777777" w:rsidR="006C02D7" w:rsidRPr="006C02D7" w:rsidRDefault="006C02D7" w:rsidP="006C02D7">
      <w:pPr>
        <w:spacing w:after="0" w:line="240" w:lineRule="auto"/>
        <w:ind w:firstLine="709"/>
        <w:contextualSpacing/>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14:paraId="09AEC059" w14:textId="77777777" w:rsidR="006C02D7" w:rsidRPr="006C02D7" w:rsidRDefault="006C02D7" w:rsidP="006C02D7">
      <w:pPr>
        <w:spacing w:after="0" w:line="240" w:lineRule="auto"/>
        <w:ind w:firstLine="720"/>
        <w:jc w:val="both"/>
        <w:rPr>
          <w:rFonts w:ascii="Times New Roman" w:eastAsia="Calibri" w:hAnsi="Times New Roman" w:cs="Times New Roman"/>
          <w:sz w:val="28"/>
          <w:szCs w:val="28"/>
          <w:lang w:val="uk-UA"/>
        </w:rPr>
      </w:pPr>
      <w:r w:rsidRPr="006C02D7">
        <w:rPr>
          <w:rFonts w:ascii="Times New Roman" w:eastAsia="Calibri"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14:paraId="2F1CB9AD" w14:textId="77777777" w:rsidR="006C02D7" w:rsidRPr="006C02D7" w:rsidRDefault="006C02D7" w:rsidP="006C02D7">
      <w:pPr>
        <w:spacing w:after="0" w:line="240" w:lineRule="auto"/>
        <w:ind w:firstLine="851"/>
        <w:contextualSpacing/>
        <w:jc w:val="both"/>
        <w:rPr>
          <w:rFonts w:ascii="Times New Roman" w:eastAsia="Calibri" w:hAnsi="Times New Roman" w:cs="Times New Roman"/>
          <w:sz w:val="28"/>
          <w:szCs w:val="28"/>
          <w:lang w:eastAsia="ru-RU"/>
        </w:rPr>
      </w:pPr>
    </w:p>
    <w:p w14:paraId="7C0BDB8A" w14:textId="77777777" w:rsidR="006C02D7" w:rsidRPr="006C02D7" w:rsidRDefault="006C02D7" w:rsidP="006C02D7">
      <w:pPr>
        <w:spacing w:after="0" w:line="240" w:lineRule="auto"/>
        <w:ind w:firstLine="851"/>
        <w:jc w:val="both"/>
        <w:rPr>
          <w:rFonts w:ascii="Times New Roman" w:eastAsia="Calibri" w:hAnsi="Times New Roman" w:cs="Times New Roman"/>
          <w:sz w:val="28"/>
        </w:rPr>
      </w:pPr>
      <w:r w:rsidRPr="006C02D7">
        <w:rPr>
          <w:rFonts w:ascii="Times New Roman" w:eastAsia="Calibri" w:hAnsi="Times New Roman" w:cs="Times New Roman"/>
          <w:sz w:val="28"/>
        </w:rPr>
        <w:t xml:space="preserve">Особа, яка </w:t>
      </w:r>
      <w:proofErr w:type="spellStart"/>
      <w:r w:rsidRPr="006C02D7">
        <w:rPr>
          <w:rFonts w:ascii="Times New Roman" w:eastAsia="Calibri" w:hAnsi="Times New Roman" w:cs="Times New Roman"/>
          <w:sz w:val="28"/>
        </w:rPr>
        <w:t>бажає</w:t>
      </w:r>
      <w:proofErr w:type="spellEnd"/>
      <w:r w:rsidRPr="006C02D7">
        <w:rPr>
          <w:rFonts w:ascii="Times New Roman" w:eastAsia="Calibri" w:hAnsi="Times New Roman" w:cs="Times New Roman"/>
          <w:sz w:val="28"/>
        </w:rPr>
        <w:t xml:space="preserve"> </w:t>
      </w:r>
      <w:proofErr w:type="spellStart"/>
      <w:r w:rsidRPr="006C02D7">
        <w:rPr>
          <w:rFonts w:ascii="Times New Roman" w:eastAsia="Calibri" w:hAnsi="Times New Roman" w:cs="Times New Roman"/>
          <w:sz w:val="28"/>
        </w:rPr>
        <w:t>взяти</w:t>
      </w:r>
      <w:proofErr w:type="spellEnd"/>
      <w:r w:rsidRPr="006C02D7">
        <w:rPr>
          <w:rFonts w:ascii="Times New Roman" w:eastAsia="Calibri" w:hAnsi="Times New Roman" w:cs="Times New Roman"/>
          <w:sz w:val="28"/>
        </w:rPr>
        <w:t xml:space="preserve"> участь у </w:t>
      </w:r>
      <w:proofErr w:type="spellStart"/>
      <w:r w:rsidRPr="006C02D7">
        <w:rPr>
          <w:rFonts w:ascii="Times New Roman" w:eastAsia="Calibri" w:hAnsi="Times New Roman" w:cs="Times New Roman"/>
          <w:sz w:val="28"/>
        </w:rPr>
        <w:t>конкурсі</w:t>
      </w:r>
      <w:proofErr w:type="spellEnd"/>
      <w:r w:rsidRPr="006C02D7">
        <w:rPr>
          <w:rFonts w:ascii="Times New Roman" w:eastAsia="Calibri" w:hAnsi="Times New Roman" w:cs="Times New Roman"/>
          <w:sz w:val="28"/>
        </w:rPr>
        <w:t xml:space="preserve">, перед </w:t>
      </w:r>
      <w:proofErr w:type="spellStart"/>
      <w:r w:rsidRPr="006C02D7">
        <w:rPr>
          <w:rFonts w:ascii="Times New Roman" w:eastAsia="Calibri" w:hAnsi="Times New Roman" w:cs="Times New Roman"/>
          <w:sz w:val="28"/>
        </w:rPr>
        <w:t>складанням</w:t>
      </w:r>
      <w:proofErr w:type="spellEnd"/>
      <w:r w:rsidRPr="006C02D7">
        <w:rPr>
          <w:rFonts w:ascii="Times New Roman" w:eastAsia="Calibri" w:hAnsi="Times New Roman" w:cs="Times New Roman"/>
          <w:sz w:val="28"/>
        </w:rPr>
        <w:t xml:space="preserve"> </w:t>
      </w:r>
      <w:proofErr w:type="spellStart"/>
      <w:r w:rsidRPr="006C02D7">
        <w:rPr>
          <w:rFonts w:ascii="Times New Roman" w:eastAsia="Calibri" w:hAnsi="Times New Roman" w:cs="Times New Roman"/>
          <w:sz w:val="28"/>
        </w:rPr>
        <w:t>кваліфікаційного</w:t>
      </w:r>
      <w:proofErr w:type="spellEnd"/>
      <w:r w:rsidRPr="006C02D7">
        <w:rPr>
          <w:rFonts w:ascii="Times New Roman" w:eastAsia="Calibri" w:hAnsi="Times New Roman" w:cs="Times New Roman"/>
          <w:sz w:val="28"/>
        </w:rPr>
        <w:t xml:space="preserve"> </w:t>
      </w:r>
      <w:proofErr w:type="spellStart"/>
      <w:r w:rsidRPr="006C02D7">
        <w:rPr>
          <w:rFonts w:ascii="Times New Roman" w:eastAsia="Calibri" w:hAnsi="Times New Roman" w:cs="Times New Roman"/>
          <w:sz w:val="28"/>
        </w:rPr>
        <w:t>іспиту</w:t>
      </w:r>
      <w:proofErr w:type="spellEnd"/>
      <w:r w:rsidRPr="006C02D7">
        <w:rPr>
          <w:rFonts w:ascii="Times New Roman" w:eastAsia="Calibri" w:hAnsi="Times New Roman" w:cs="Times New Roman"/>
          <w:sz w:val="28"/>
        </w:rPr>
        <w:t xml:space="preserve"> </w:t>
      </w:r>
      <w:proofErr w:type="spellStart"/>
      <w:r w:rsidRPr="006C02D7">
        <w:rPr>
          <w:rFonts w:ascii="Times New Roman" w:eastAsia="Calibri" w:hAnsi="Times New Roman" w:cs="Times New Roman"/>
          <w:sz w:val="28"/>
        </w:rPr>
        <w:t>пред’являє</w:t>
      </w:r>
      <w:proofErr w:type="spellEnd"/>
      <w:r w:rsidRPr="006C02D7">
        <w:rPr>
          <w:rFonts w:ascii="Times New Roman" w:eastAsia="Calibri" w:hAnsi="Times New Roman" w:cs="Times New Roman"/>
          <w:sz w:val="28"/>
        </w:rPr>
        <w:t xml:space="preserve"> </w:t>
      </w:r>
      <w:proofErr w:type="spellStart"/>
      <w:r w:rsidRPr="006C02D7">
        <w:rPr>
          <w:rFonts w:ascii="Times New Roman" w:eastAsia="Calibri" w:hAnsi="Times New Roman" w:cs="Times New Roman"/>
          <w:sz w:val="28"/>
        </w:rPr>
        <w:t>Комісії</w:t>
      </w:r>
      <w:proofErr w:type="spellEnd"/>
      <w:r w:rsidRPr="006C02D7">
        <w:rPr>
          <w:rFonts w:ascii="Times New Roman" w:eastAsia="Calibri" w:hAnsi="Times New Roman" w:cs="Times New Roman"/>
          <w:sz w:val="28"/>
        </w:rPr>
        <w:t xml:space="preserve"> для </w:t>
      </w:r>
      <w:proofErr w:type="spellStart"/>
      <w:r w:rsidRPr="006C02D7">
        <w:rPr>
          <w:rFonts w:ascii="Times New Roman" w:eastAsia="Calibri" w:hAnsi="Times New Roman" w:cs="Times New Roman"/>
          <w:sz w:val="28"/>
        </w:rPr>
        <w:t>проведення</w:t>
      </w:r>
      <w:proofErr w:type="spellEnd"/>
      <w:r w:rsidRPr="006C02D7">
        <w:rPr>
          <w:rFonts w:ascii="Times New Roman" w:eastAsia="Calibri" w:hAnsi="Times New Roman" w:cs="Times New Roman"/>
          <w:sz w:val="28"/>
        </w:rPr>
        <w:t xml:space="preserve"> конкурсу на </w:t>
      </w:r>
      <w:proofErr w:type="spellStart"/>
      <w:r w:rsidRPr="006C02D7">
        <w:rPr>
          <w:rFonts w:ascii="Times New Roman" w:eastAsia="Calibri" w:hAnsi="Times New Roman" w:cs="Times New Roman"/>
          <w:sz w:val="28"/>
        </w:rPr>
        <w:t>зайняття</w:t>
      </w:r>
      <w:proofErr w:type="spellEnd"/>
      <w:r w:rsidRPr="006C02D7">
        <w:rPr>
          <w:rFonts w:ascii="Times New Roman" w:eastAsia="Calibri" w:hAnsi="Times New Roman" w:cs="Times New Roman"/>
          <w:sz w:val="28"/>
        </w:rPr>
        <w:t xml:space="preserve"> </w:t>
      </w:r>
      <w:proofErr w:type="spellStart"/>
      <w:r w:rsidRPr="006C02D7">
        <w:rPr>
          <w:rFonts w:ascii="Times New Roman" w:eastAsia="Calibri" w:hAnsi="Times New Roman" w:cs="Times New Roman"/>
          <w:sz w:val="28"/>
        </w:rPr>
        <w:t>вакантних</w:t>
      </w:r>
      <w:proofErr w:type="spellEnd"/>
      <w:r w:rsidRPr="006C02D7">
        <w:rPr>
          <w:rFonts w:ascii="Times New Roman" w:eastAsia="Calibri" w:hAnsi="Times New Roman" w:cs="Times New Roman"/>
          <w:sz w:val="28"/>
        </w:rPr>
        <w:t xml:space="preserve"> посад </w:t>
      </w:r>
      <w:proofErr w:type="spellStart"/>
      <w:r w:rsidRPr="006C02D7">
        <w:rPr>
          <w:rFonts w:ascii="Times New Roman" w:eastAsia="Calibri" w:hAnsi="Times New Roman" w:cs="Times New Roman"/>
          <w:sz w:val="28"/>
        </w:rPr>
        <w:t>Служби</w:t>
      </w:r>
      <w:proofErr w:type="spellEnd"/>
      <w:r w:rsidRPr="006C02D7">
        <w:rPr>
          <w:rFonts w:ascii="Times New Roman" w:eastAsia="Calibri" w:hAnsi="Times New Roman" w:cs="Times New Roman"/>
          <w:sz w:val="28"/>
        </w:rPr>
        <w:t xml:space="preserve"> паспорт </w:t>
      </w:r>
      <w:proofErr w:type="spellStart"/>
      <w:r w:rsidRPr="006C02D7">
        <w:rPr>
          <w:rFonts w:ascii="Times New Roman" w:eastAsia="Calibri" w:hAnsi="Times New Roman" w:cs="Times New Roman"/>
          <w:sz w:val="28"/>
        </w:rPr>
        <w:t>громадянина</w:t>
      </w:r>
      <w:proofErr w:type="spellEnd"/>
      <w:r w:rsidRPr="006C02D7">
        <w:rPr>
          <w:rFonts w:ascii="Times New Roman" w:eastAsia="Calibri" w:hAnsi="Times New Roman" w:cs="Times New Roman"/>
          <w:sz w:val="28"/>
        </w:rPr>
        <w:t xml:space="preserve"> </w:t>
      </w:r>
      <w:proofErr w:type="spellStart"/>
      <w:r w:rsidRPr="006C02D7">
        <w:rPr>
          <w:rFonts w:ascii="Times New Roman" w:eastAsia="Calibri" w:hAnsi="Times New Roman" w:cs="Times New Roman"/>
          <w:sz w:val="28"/>
        </w:rPr>
        <w:t>України</w:t>
      </w:r>
      <w:proofErr w:type="spellEnd"/>
      <w:r w:rsidRPr="006C02D7">
        <w:rPr>
          <w:rFonts w:ascii="Times New Roman" w:eastAsia="Calibri" w:hAnsi="Times New Roman" w:cs="Times New Roman"/>
          <w:sz w:val="28"/>
        </w:rPr>
        <w:t>.</w:t>
      </w:r>
    </w:p>
    <w:p w14:paraId="6DF23816" w14:textId="77777777" w:rsidR="006C02D7" w:rsidRPr="006C02D7" w:rsidRDefault="006C02D7" w:rsidP="006C02D7">
      <w:pPr>
        <w:spacing w:after="0" w:line="240" w:lineRule="auto"/>
        <w:ind w:firstLine="851"/>
        <w:jc w:val="both"/>
        <w:rPr>
          <w:rFonts w:ascii="Times New Roman" w:eastAsia="Calibri" w:hAnsi="Times New Roman" w:cs="Times New Roman"/>
          <w:sz w:val="28"/>
          <w:szCs w:val="28"/>
        </w:rPr>
      </w:pPr>
      <w:r w:rsidRPr="006C02D7">
        <w:rPr>
          <w:rFonts w:ascii="Times New Roman" w:eastAsia="Calibri" w:hAnsi="Times New Roman" w:cs="Times New Roman"/>
          <w:sz w:val="28"/>
          <w:szCs w:val="28"/>
        </w:rPr>
        <w:t xml:space="preserve">У </w:t>
      </w:r>
      <w:proofErr w:type="spellStart"/>
      <w:r w:rsidRPr="006C02D7">
        <w:rPr>
          <w:rFonts w:ascii="Times New Roman" w:eastAsia="Calibri" w:hAnsi="Times New Roman" w:cs="Times New Roman"/>
          <w:sz w:val="28"/>
          <w:szCs w:val="28"/>
        </w:rPr>
        <w:t>відповідності</w:t>
      </w:r>
      <w:proofErr w:type="spellEnd"/>
      <w:r w:rsidRPr="006C02D7">
        <w:rPr>
          <w:rFonts w:ascii="Times New Roman" w:eastAsia="Calibri" w:hAnsi="Times New Roman" w:cs="Times New Roman"/>
          <w:sz w:val="28"/>
          <w:szCs w:val="28"/>
        </w:rPr>
        <w:t xml:space="preserve"> до </w:t>
      </w:r>
      <w:proofErr w:type="spellStart"/>
      <w:r w:rsidRPr="006C02D7">
        <w:rPr>
          <w:rFonts w:ascii="Times New Roman" w:eastAsia="Calibri" w:hAnsi="Times New Roman" w:cs="Times New Roman"/>
          <w:sz w:val="28"/>
          <w:szCs w:val="28"/>
        </w:rPr>
        <w:t>частини</w:t>
      </w:r>
      <w:proofErr w:type="spellEnd"/>
      <w:r w:rsidRPr="006C02D7">
        <w:rPr>
          <w:rFonts w:ascii="Times New Roman" w:eastAsia="Calibri" w:hAnsi="Times New Roman" w:cs="Times New Roman"/>
          <w:sz w:val="28"/>
          <w:szCs w:val="28"/>
        </w:rPr>
        <w:t xml:space="preserve"> 3 </w:t>
      </w:r>
      <w:proofErr w:type="spellStart"/>
      <w:r w:rsidRPr="006C02D7">
        <w:rPr>
          <w:rFonts w:ascii="Times New Roman" w:eastAsia="Calibri" w:hAnsi="Times New Roman" w:cs="Times New Roman"/>
          <w:sz w:val="28"/>
          <w:szCs w:val="28"/>
        </w:rPr>
        <w:t>статті</w:t>
      </w:r>
      <w:proofErr w:type="spellEnd"/>
      <w:r w:rsidRPr="006C02D7">
        <w:rPr>
          <w:rFonts w:ascii="Times New Roman" w:eastAsia="Calibri" w:hAnsi="Times New Roman" w:cs="Times New Roman"/>
          <w:sz w:val="28"/>
          <w:szCs w:val="28"/>
        </w:rPr>
        <w:t xml:space="preserve"> 54 Закону </w:t>
      </w:r>
      <w:proofErr w:type="spellStart"/>
      <w:r w:rsidRPr="006C02D7">
        <w:rPr>
          <w:rFonts w:ascii="Times New Roman" w:eastAsia="Calibri" w:hAnsi="Times New Roman" w:cs="Times New Roman"/>
          <w:sz w:val="28"/>
          <w:szCs w:val="28"/>
        </w:rPr>
        <w:t>України</w:t>
      </w:r>
      <w:proofErr w:type="spellEnd"/>
      <w:r w:rsidRPr="006C02D7">
        <w:rPr>
          <w:rFonts w:ascii="Times New Roman" w:eastAsia="Calibri" w:hAnsi="Times New Roman" w:cs="Times New Roman"/>
          <w:sz w:val="28"/>
          <w:szCs w:val="28"/>
        </w:rPr>
        <w:t xml:space="preserve"> «Про </w:t>
      </w:r>
      <w:proofErr w:type="spellStart"/>
      <w:r w:rsidRPr="006C02D7">
        <w:rPr>
          <w:rFonts w:ascii="Times New Roman" w:eastAsia="Calibri" w:hAnsi="Times New Roman" w:cs="Times New Roman"/>
          <w:sz w:val="28"/>
          <w:szCs w:val="28"/>
        </w:rPr>
        <w:t>Національну</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поліцію</w:t>
      </w:r>
      <w:proofErr w:type="spellEnd"/>
      <w:proofErr w:type="gramStart"/>
      <w:r w:rsidRPr="006C02D7">
        <w:rPr>
          <w:rFonts w:ascii="Times New Roman" w:eastAsia="Calibri" w:hAnsi="Times New Roman" w:cs="Times New Roman"/>
          <w:sz w:val="28"/>
          <w:szCs w:val="28"/>
        </w:rPr>
        <w:t>»,  особа</w:t>
      </w:r>
      <w:proofErr w:type="gramEnd"/>
      <w:r w:rsidRPr="006C02D7">
        <w:rPr>
          <w:rFonts w:ascii="Times New Roman" w:eastAsia="Calibri" w:hAnsi="Times New Roman" w:cs="Times New Roman"/>
          <w:sz w:val="28"/>
          <w:szCs w:val="28"/>
        </w:rPr>
        <w:t xml:space="preserve">, яка </w:t>
      </w:r>
      <w:proofErr w:type="spellStart"/>
      <w:r w:rsidRPr="006C02D7">
        <w:rPr>
          <w:rFonts w:ascii="Times New Roman" w:eastAsia="Calibri" w:hAnsi="Times New Roman" w:cs="Times New Roman"/>
          <w:sz w:val="28"/>
          <w:szCs w:val="28"/>
        </w:rPr>
        <w:t>бажає</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взяти</w:t>
      </w:r>
      <w:proofErr w:type="spellEnd"/>
      <w:r w:rsidRPr="006C02D7">
        <w:rPr>
          <w:rFonts w:ascii="Times New Roman" w:eastAsia="Calibri" w:hAnsi="Times New Roman" w:cs="Times New Roman"/>
          <w:sz w:val="28"/>
          <w:szCs w:val="28"/>
        </w:rPr>
        <w:t xml:space="preserve"> участь у </w:t>
      </w:r>
      <w:proofErr w:type="spellStart"/>
      <w:r w:rsidRPr="006C02D7">
        <w:rPr>
          <w:rFonts w:ascii="Times New Roman" w:eastAsia="Calibri" w:hAnsi="Times New Roman" w:cs="Times New Roman"/>
          <w:sz w:val="28"/>
          <w:szCs w:val="28"/>
        </w:rPr>
        <w:t>конкурсі</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має</w:t>
      </w:r>
      <w:proofErr w:type="spellEnd"/>
      <w:r w:rsidRPr="006C02D7">
        <w:rPr>
          <w:rFonts w:ascii="Times New Roman" w:eastAsia="Calibri" w:hAnsi="Times New Roman" w:cs="Times New Roman"/>
          <w:sz w:val="28"/>
          <w:szCs w:val="28"/>
        </w:rPr>
        <w:t xml:space="preserve"> право </w:t>
      </w:r>
      <w:proofErr w:type="spellStart"/>
      <w:r w:rsidRPr="006C02D7">
        <w:rPr>
          <w:rFonts w:ascii="Times New Roman" w:eastAsia="Calibri" w:hAnsi="Times New Roman" w:cs="Times New Roman"/>
          <w:sz w:val="28"/>
          <w:szCs w:val="28"/>
        </w:rPr>
        <w:t>додати</w:t>
      </w:r>
      <w:proofErr w:type="spellEnd"/>
      <w:r w:rsidRPr="006C02D7">
        <w:rPr>
          <w:rFonts w:ascii="Times New Roman" w:eastAsia="Calibri" w:hAnsi="Times New Roman" w:cs="Times New Roman"/>
          <w:sz w:val="28"/>
          <w:szCs w:val="28"/>
        </w:rPr>
        <w:t xml:space="preserve"> до заяви про участь у </w:t>
      </w:r>
      <w:proofErr w:type="spellStart"/>
      <w:r w:rsidRPr="006C02D7">
        <w:rPr>
          <w:rFonts w:ascii="Times New Roman" w:eastAsia="Calibri" w:hAnsi="Times New Roman" w:cs="Times New Roman"/>
          <w:sz w:val="28"/>
          <w:szCs w:val="28"/>
        </w:rPr>
        <w:t>конкурсі</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інші</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документи</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зокрема</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такі</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що</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підтверджують</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її</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відповідність</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кваліфікаційним</w:t>
      </w:r>
      <w:proofErr w:type="spellEnd"/>
      <w:r w:rsidRPr="006C02D7">
        <w:rPr>
          <w:rFonts w:ascii="Times New Roman" w:eastAsia="Calibri" w:hAnsi="Times New Roman" w:cs="Times New Roman"/>
          <w:sz w:val="28"/>
          <w:szCs w:val="28"/>
        </w:rPr>
        <w:t xml:space="preserve"> </w:t>
      </w:r>
      <w:proofErr w:type="spellStart"/>
      <w:r w:rsidRPr="006C02D7">
        <w:rPr>
          <w:rFonts w:ascii="Times New Roman" w:eastAsia="Calibri" w:hAnsi="Times New Roman" w:cs="Times New Roman"/>
          <w:sz w:val="28"/>
          <w:szCs w:val="28"/>
        </w:rPr>
        <w:t>вимогам</w:t>
      </w:r>
      <w:proofErr w:type="spellEnd"/>
      <w:r w:rsidRPr="006C02D7">
        <w:rPr>
          <w:rFonts w:ascii="Times New Roman" w:eastAsia="Calibri" w:hAnsi="Times New Roman" w:cs="Times New Roman"/>
          <w:sz w:val="28"/>
          <w:szCs w:val="28"/>
        </w:rPr>
        <w:t>.</w:t>
      </w:r>
    </w:p>
    <w:p w14:paraId="005EA70C" w14:textId="77777777" w:rsidR="006C02D7" w:rsidRPr="006C02D7" w:rsidRDefault="006C02D7" w:rsidP="006C02D7">
      <w:pPr>
        <w:spacing w:after="0" w:line="240" w:lineRule="auto"/>
        <w:ind w:firstLine="851"/>
        <w:jc w:val="both"/>
        <w:rPr>
          <w:rFonts w:ascii="Times New Roman" w:eastAsia="Calibri" w:hAnsi="Times New Roman" w:cs="Times New Roman"/>
          <w:sz w:val="28"/>
          <w:szCs w:val="28"/>
          <w:lang w:eastAsia="ru-RU"/>
        </w:rPr>
      </w:pPr>
      <w:r w:rsidRPr="006C02D7">
        <w:rPr>
          <w:rFonts w:ascii="Times New Roman" w:eastAsia="Calibri" w:hAnsi="Times New Roman" w:cs="Times New Roman"/>
          <w:sz w:val="28"/>
        </w:rPr>
        <w:t xml:space="preserve"> </w:t>
      </w:r>
    </w:p>
    <w:p w14:paraId="4A3B1EFF" w14:textId="77777777" w:rsidR="006C02D7" w:rsidRPr="006C02D7" w:rsidRDefault="006C02D7" w:rsidP="006C02D7">
      <w:pPr>
        <w:spacing w:after="0" w:line="240" w:lineRule="auto"/>
        <w:ind w:firstLine="708"/>
        <w:jc w:val="both"/>
        <w:rPr>
          <w:rFonts w:ascii="Times New Roman" w:eastAsia="Times New Roman" w:hAnsi="Times New Roman" w:cs="Times New Roman"/>
          <w:sz w:val="28"/>
          <w:szCs w:val="28"/>
          <w:lang w:val="uk-UA" w:eastAsia="ru-RU"/>
        </w:rPr>
      </w:pPr>
      <w:r w:rsidRPr="006C02D7">
        <w:rPr>
          <w:rFonts w:ascii="Times New Roman" w:eastAsia="Times New Roman" w:hAnsi="Times New Roman" w:cs="Times New Roman"/>
          <w:sz w:val="28"/>
          <w:szCs w:val="28"/>
          <w:lang w:val="uk-UA" w:eastAsia="ru-RU"/>
        </w:rPr>
        <w:t xml:space="preserve">Документи приймаються з 09.00 години 27 листопада 2019 року до                     18:00 години 06 грудня 2019 року за </w:t>
      </w:r>
      <w:proofErr w:type="spellStart"/>
      <w:r w:rsidRPr="006C02D7">
        <w:rPr>
          <w:rFonts w:ascii="Times New Roman" w:eastAsia="Times New Roman" w:hAnsi="Times New Roman" w:cs="Times New Roman"/>
          <w:sz w:val="28"/>
          <w:szCs w:val="28"/>
          <w:lang w:val="uk-UA" w:eastAsia="ru-RU"/>
        </w:rPr>
        <w:t>адресою</w:t>
      </w:r>
      <w:proofErr w:type="spellEnd"/>
      <w:r w:rsidRPr="006C02D7">
        <w:rPr>
          <w:rFonts w:ascii="Times New Roman" w:eastAsia="Times New Roman" w:hAnsi="Times New Roman" w:cs="Times New Roman"/>
          <w:sz w:val="28"/>
          <w:szCs w:val="28"/>
          <w:lang w:val="uk-UA" w:eastAsia="ru-RU"/>
        </w:rPr>
        <w:t xml:space="preserve">: м. Черкаси, вул. </w:t>
      </w:r>
      <w:proofErr w:type="spellStart"/>
      <w:r w:rsidRPr="006C02D7">
        <w:rPr>
          <w:rFonts w:ascii="Times New Roman" w:eastAsia="Times New Roman" w:hAnsi="Times New Roman" w:cs="Times New Roman"/>
          <w:sz w:val="28"/>
          <w:szCs w:val="28"/>
          <w:lang w:val="uk-UA" w:eastAsia="ru-RU"/>
        </w:rPr>
        <w:t>Надпільна</w:t>
      </w:r>
      <w:proofErr w:type="spellEnd"/>
      <w:r w:rsidRPr="006C02D7">
        <w:rPr>
          <w:rFonts w:ascii="Times New Roman" w:eastAsia="Times New Roman" w:hAnsi="Times New Roman" w:cs="Times New Roman"/>
          <w:sz w:val="28"/>
          <w:szCs w:val="28"/>
          <w:lang w:val="uk-UA" w:eastAsia="ru-RU"/>
        </w:rPr>
        <w:t>, 330/5 (Територіальне управління Служби судової охорони у Черкаській області).</w:t>
      </w:r>
    </w:p>
    <w:p w14:paraId="5920F9D9" w14:textId="77777777" w:rsidR="006C02D7" w:rsidRPr="006C02D7" w:rsidRDefault="006C02D7" w:rsidP="006C02D7">
      <w:pPr>
        <w:spacing w:after="0" w:line="240" w:lineRule="auto"/>
        <w:ind w:firstLine="851"/>
        <w:contextualSpacing/>
        <w:jc w:val="both"/>
        <w:rPr>
          <w:rFonts w:ascii="Times New Roman" w:eastAsia="Calibri" w:hAnsi="Times New Roman" w:cs="Times New Roman"/>
          <w:sz w:val="28"/>
          <w:szCs w:val="28"/>
          <w:lang w:val="uk-UA" w:eastAsia="ru-RU"/>
        </w:rPr>
      </w:pPr>
    </w:p>
    <w:p w14:paraId="611DE08F" w14:textId="77777777" w:rsidR="006C02D7" w:rsidRPr="006C02D7" w:rsidRDefault="006C02D7" w:rsidP="006C02D7">
      <w:pPr>
        <w:spacing w:after="0" w:line="240" w:lineRule="auto"/>
        <w:ind w:firstLine="709"/>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На провідного спеціаліста фінансово-економічного відділу  Територіального управління Служби судової охорони у </w:t>
      </w:r>
      <w:r w:rsidRPr="006C02D7">
        <w:rPr>
          <w:rFonts w:ascii="Times New Roman" w:eastAsia="Calibri" w:hAnsi="Times New Roman" w:cs="Times New Roman"/>
          <w:bCs/>
          <w:sz w:val="28"/>
          <w:szCs w:val="28"/>
          <w:lang w:val="uk-UA" w:eastAsia="uk-UA"/>
        </w:rPr>
        <w:t>Черкаській</w:t>
      </w:r>
      <w:r w:rsidRPr="006C02D7">
        <w:rPr>
          <w:rFonts w:ascii="Times New Roman" w:eastAsia="Calibri" w:hAnsi="Times New Roman" w:cs="Times New Roman"/>
          <w:sz w:val="28"/>
          <w:szCs w:val="28"/>
          <w:lang w:val="uk-UA"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523CA8E9" w14:textId="77777777" w:rsidR="006C02D7" w:rsidRPr="006C02D7" w:rsidRDefault="006C02D7" w:rsidP="006C02D7">
      <w:pPr>
        <w:spacing w:after="0" w:line="240" w:lineRule="auto"/>
        <w:ind w:firstLine="709"/>
        <w:contextualSpacing/>
        <w:jc w:val="both"/>
        <w:rPr>
          <w:rFonts w:ascii="Times New Roman" w:eastAsia="Calibri" w:hAnsi="Times New Roman" w:cs="Times New Roman"/>
          <w:b/>
          <w:bCs/>
          <w:color w:val="000000"/>
          <w:sz w:val="28"/>
          <w:szCs w:val="28"/>
          <w:lang w:val="uk-UA" w:eastAsia="ru-RU"/>
        </w:rPr>
      </w:pPr>
    </w:p>
    <w:p w14:paraId="7C28E01D" w14:textId="153435E5" w:rsidR="006C02D7" w:rsidRPr="006C02D7" w:rsidRDefault="00AE2E40" w:rsidP="00AE2E40">
      <w:pPr>
        <w:spacing w:after="0" w:line="240" w:lineRule="auto"/>
        <w:ind w:firstLine="708"/>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b/>
          <w:bCs/>
          <w:color w:val="000000"/>
          <w:sz w:val="28"/>
          <w:szCs w:val="28"/>
          <w:lang w:val="uk-UA" w:eastAsia="ru-RU"/>
        </w:rPr>
        <w:t xml:space="preserve">5. </w:t>
      </w:r>
      <w:r w:rsidR="006C02D7" w:rsidRPr="006C02D7">
        <w:rPr>
          <w:rFonts w:ascii="Times New Roman" w:eastAsia="Calibri" w:hAnsi="Times New Roman" w:cs="Times New Roman"/>
          <w:b/>
          <w:bCs/>
          <w:color w:val="000000"/>
          <w:sz w:val="28"/>
          <w:szCs w:val="28"/>
          <w:lang w:val="uk-UA" w:eastAsia="ru-RU"/>
        </w:rPr>
        <w:t>Місце, дата та час початку проведення конкурсу:</w:t>
      </w:r>
    </w:p>
    <w:p w14:paraId="472AA0D6" w14:textId="77777777" w:rsidR="006C02D7" w:rsidRPr="006C02D7" w:rsidRDefault="006C02D7" w:rsidP="006C02D7">
      <w:pPr>
        <w:spacing w:after="0" w:line="240" w:lineRule="auto"/>
        <w:ind w:firstLine="708"/>
        <w:jc w:val="both"/>
        <w:rPr>
          <w:rFonts w:ascii="Times New Roman" w:eastAsia="Calibri" w:hAnsi="Times New Roman" w:cs="Times New Roman"/>
          <w:sz w:val="28"/>
          <w:szCs w:val="28"/>
          <w:lang w:val="uk-UA" w:eastAsia="ru-RU"/>
        </w:rPr>
      </w:pPr>
      <w:r w:rsidRPr="006C02D7">
        <w:rPr>
          <w:rFonts w:ascii="Times New Roman" w:eastAsia="Times New Roman" w:hAnsi="Times New Roman" w:cs="Times New Roman"/>
          <w:sz w:val="28"/>
          <w:szCs w:val="28"/>
          <w:lang w:val="uk-UA" w:eastAsia="ru-RU"/>
        </w:rPr>
        <w:t>м. Черкаси, вул. Олексія Панченка, 13/</w:t>
      </w:r>
      <w:proofErr w:type="spellStart"/>
      <w:r w:rsidRPr="006C02D7">
        <w:rPr>
          <w:rFonts w:ascii="Times New Roman" w:eastAsia="Times New Roman" w:hAnsi="Times New Roman" w:cs="Times New Roman"/>
          <w:sz w:val="28"/>
          <w:szCs w:val="28"/>
          <w:lang w:val="uk-UA" w:eastAsia="ru-RU"/>
        </w:rPr>
        <w:t>Смаглія</w:t>
      </w:r>
      <w:proofErr w:type="spellEnd"/>
      <w:r w:rsidRPr="006C02D7">
        <w:rPr>
          <w:rFonts w:ascii="Times New Roman" w:eastAsia="Times New Roman" w:hAnsi="Times New Roman" w:cs="Times New Roman"/>
          <w:sz w:val="28"/>
          <w:szCs w:val="28"/>
          <w:lang w:val="uk-UA" w:eastAsia="ru-RU"/>
        </w:rPr>
        <w:t xml:space="preserve">, 13, 10 грудня </w:t>
      </w:r>
      <w:r w:rsidRPr="006C02D7">
        <w:rPr>
          <w:rFonts w:ascii="Times New Roman" w:eastAsia="Calibri" w:hAnsi="Times New Roman" w:cs="Times New Roman"/>
          <w:sz w:val="28"/>
          <w:szCs w:val="28"/>
          <w:lang w:val="uk-UA" w:eastAsia="ru-RU"/>
        </w:rPr>
        <w:t>2019 року                      о 09.00.</w:t>
      </w:r>
    </w:p>
    <w:p w14:paraId="49690596" w14:textId="77777777" w:rsidR="006C02D7" w:rsidRPr="006C02D7" w:rsidRDefault="006C02D7" w:rsidP="006C02D7">
      <w:pPr>
        <w:spacing w:after="0" w:line="240" w:lineRule="auto"/>
        <w:ind w:firstLine="709"/>
        <w:contextualSpacing/>
        <w:jc w:val="both"/>
        <w:rPr>
          <w:rFonts w:ascii="Times New Roman" w:eastAsia="Calibri" w:hAnsi="Times New Roman" w:cs="Times New Roman"/>
          <w:b/>
          <w:bCs/>
          <w:color w:val="000000"/>
          <w:sz w:val="28"/>
          <w:szCs w:val="28"/>
          <w:lang w:val="uk-UA" w:eastAsia="ru-RU"/>
        </w:rPr>
      </w:pPr>
    </w:p>
    <w:p w14:paraId="5D082F25" w14:textId="4065DED8" w:rsidR="006C02D7" w:rsidRPr="006C02D7" w:rsidRDefault="0089471A" w:rsidP="0089471A">
      <w:pPr>
        <w:spacing w:after="0" w:line="240" w:lineRule="auto"/>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b/>
          <w:bCs/>
          <w:color w:val="000000"/>
          <w:sz w:val="28"/>
          <w:szCs w:val="28"/>
          <w:lang w:val="uk-UA" w:eastAsia="ru-RU"/>
        </w:rPr>
        <w:t xml:space="preserve">6. </w:t>
      </w:r>
      <w:r w:rsidR="006C02D7" w:rsidRPr="006C02D7">
        <w:rPr>
          <w:rFonts w:ascii="Times New Roman" w:eastAsia="Calibri" w:hAnsi="Times New Roman" w:cs="Times New Roman"/>
          <w:b/>
          <w:bCs/>
          <w:color w:val="000000"/>
          <w:sz w:val="28"/>
          <w:szCs w:val="28"/>
          <w:lang w:val="uk-UA" w:eastAsia="ru-RU"/>
        </w:rPr>
        <w:t>Прізвище, ім’я та по батькові, номер телефону та адреса</w:t>
      </w:r>
      <w:r w:rsidR="006C02D7" w:rsidRPr="006C02D7">
        <w:rPr>
          <w:rFonts w:ascii="Times New Roman" w:eastAsia="Calibri" w:hAnsi="Times New Roman" w:cs="Times New Roman"/>
          <w:color w:val="000000"/>
          <w:sz w:val="28"/>
          <w:szCs w:val="28"/>
          <w:lang w:val="uk-UA" w:eastAsia="ru-RU"/>
        </w:rPr>
        <w:t xml:space="preserve"> </w:t>
      </w:r>
      <w:r w:rsidR="006C02D7" w:rsidRPr="006C02D7">
        <w:rPr>
          <w:rFonts w:ascii="Times New Roman" w:eastAsia="Calibri" w:hAnsi="Times New Roman" w:cs="Times New Roman"/>
          <w:b/>
          <w:bCs/>
          <w:color w:val="000000"/>
          <w:sz w:val="28"/>
          <w:szCs w:val="28"/>
          <w:lang w:val="uk-UA" w:eastAsia="ru-RU"/>
        </w:rPr>
        <w:t>електронної пошти особи, яка надає додаткову інформацію з питань</w:t>
      </w:r>
      <w:r w:rsidR="006C02D7" w:rsidRPr="006C02D7">
        <w:rPr>
          <w:rFonts w:ascii="Times New Roman" w:eastAsia="Calibri" w:hAnsi="Times New Roman" w:cs="Times New Roman"/>
          <w:color w:val="000000"/>
          <w:sz w:val="28"/>
          <w:szCs w:val="28"/>
          <w:lang w:val="uk-UA" w:eastAsia="ru-RU"/>
        </w:rPr>
        <w:t xml:space="preserve"> </w:t>
      </w:r>
      <w:r w:rsidR="006C02D7" w:rsidRPr="006C02D7">
        <w:rPr>
          <w:rFonts w:ascii="Times New Roman" w:eastAsia="Calibri" w:hAnsi="Times New Roman" w:cs="Times New Roman"/>
          <w:b/>
          <w:bCs/>
          <w:color w:val="000000"/>
          <w:sz w:val="28"/>
          <w:szCs w:val="28"/>
          <w:lang w:val="uk-UA" w:eastAsia="ru-RU"/>
        </w:rPr>
        <w:t>проведення конкурсу:</w:t>
      </w:r>
      <w:r w:rsidR="006C02D7" w:rsidRPr="006C02D7">
        <w:rPr>
          <w:rFonts w:ascii="Times New Roman" w:eastAsia="Calibri" w:hAnsi="Times New Roman" w:cs="Times New Roman"/>
          <w:color w:val="000000"/>
          <w:sz w:val="28"/>
          <w:szCs w:val="28"/>
          <w:lang w:val="uk-UA" w:eastAsia="ru-RU"/>
        </w:rPr>
        <w:t xml:space="preserve"> </w:t>
      </w:r>
    </w:p>
    <w:p w14:paraId="1E058E9D" w14:textId="77777777" w:rsidR="006C02D7" w:rsidRPr="006C02D7" w:rsidRDefault="006C02D7" w:rsidP="006C02D7">
      <w:pPr>
        <w:spacing w:after="0" w:line="240" w:lineRule="auto"/>
        <w:ind w:firstLine="720"/>
        <w:rPr>
          <w:rFonts w:ascii="Times New Roman" w:eastAsia="Calibri" w:hAnsi="Times New Roman" w:cs="Times New Roman"/>
          <w:sz w:val="28"/>
          <w:szCs w:val="28"/>
          <w:lang w:val="uk-UA" w:eastAsia="ru-RU"/>
        </w:rPr>
      </w:pPr>
      <w:proofErr w:type="spellStart"/>
      <w:r w:rsidRPr="006C02D7">
        <w:rPr>
          <w:rFonts w:ascii="Times New Roman" w:eastAsia="Calibri" w:hAnsi="Times New Roman" w:cs="Times New Roman"/>
          <w:sz w:val="28"/>
          <w:szCs w:val="28"/>
          <w:lang w:val="uk-UA" w:eastAsia="ru-RU"/>
        </w:rPr>
        <w:t>Запісочний</w:t>
      </w:r>
      <w:proofErr w:type="spellEnd"/>
      <w:r w:rsidRPr="006C02D7">
        <w:rPr>
          <w:rFonts w:ascii="Times New Roman" w:eastAsia="Calibri" w:hAnsi="Times New Roman" w:cs="Times New Roman"/>
          <w:sz w:val="28"/>
          <w:szCs w:val="28"/>
          <w:lang w:val="uk-UA" w:eastAsia="ru-RU"/>
        </w:rPr>
        <w:t xml:space="preserve"> Олександр Іванович, (068) 932-49-72, </w:t>
      </w:r>
      <w:hyperlink r:id="rId4" w:history="1">
        <w:r w:rsidRPr="006C02D7">
          <w:rPr>
            <w:rFonts w:ascii="Times New Roman" w:eastAsia="Calibri" w:hAnsi="Times New Roman" w:cs="Times New Roman"/>
            <w:b/>
            <w:color w:val="0000FF"/>
            <w:sz w:val="28"/>
            <w:szCs w:val="28"/>
            <w:u w:val="single"/>
            <w:lang w:val="uk-UA" w:eastAsia="ru-RU"/>
          </w:rPr>
          <w:t>с</w:t>
        </w:r>
        <w:r w:rsidRPr="006C02D7">
          <w:rPr>
            <w:rFonts w:ascii="Times New Roman" w:eastAsia="Calibri" w:hAnsi="Times New Roman" w:cs="Times New Roman"/>
            <w:b/>
            <w:color w:val="0000FF"/>
            <w:sz w:val="28"/>
            <w:szCs w:val="28"/>
            <w:u w:val="single"/>
            <w:lang w:val="en-US" w:eastAsia="ru-RU"/>
          </w:rPr>
          <w:t>k</w:t>
        </w:r>
        <w:r w:rsidRPr="006C02D7">
          <w:rPr>
            <w:rFonts w:ascii="Times New Roman" w:eastAsia="Calibri" w:hAnsi="Times New Roman" w:cs="Times New Roman"/>
            <w:b/>
            <w:color w:val="0000FF"/>
            <w:sz w:val="28"/>
            <w:szCs w:val="28"/>
            <w:u w:val="single"/>
            <w:lang w:val="uk-UA" w:eastAsia="ru-RU"/>
          </w:rPr>
          <w:t>@</w:t>
        </w:r>
        <w:proofErr w:type="spellStart"/>
        <w:r w:rsidRPr="006C02D7">
          <w:rPr>
            <w:rFonts w:ascii="Times New Roman" w:eastAsia="Calibri" w:hAnsi="Times New Roman" w:cs="Times New Roman"/>
            <w:b/>
            <w:color w:val="0000FF"/>
            <w:sz w:val="28"/>
            <w:szCs w:val="28"/>
            <w:u w:val="single"/>
            <w:lang w:val="en-US" w:eastAsia="ru-RU"/>
          </w:rPr>
          <w:t>sso</w:t>
        </w:r>
        <w:proofErr w:type="spellEnd"/>
        <w:r w:rsidRPr="006C02D7">
          <w:rPr>
            <w:rFonts w:ascii="Times New Roman" w:eastAsia="Calibri" w:hAnsi="Times New Roman" w:cs="Times New Roman"/>
            <w:b/>
            <w:color w:val="0000FF"/>
            <w:sz w:val="28"/>
            <w:szCs w:val="28"/>
            <w:u w:val="single"/>
            <w:lang w:eastAsia="ru-RU"/>
          </w:rPr>
          <w:t>.</w:t>
        </w:r>
        <w:r w:rsidRPr="006C02D7">
          <w:rPr>
            <w:rFonts w:ascii="Times New Roman" w:eastAsia="Calibri" w:hAnsi="Times New Roman" w:cs="Times New Roman"/>
            <w:b/>
            <w:color w:val="0000FF"/>
            <w:sz w:val="28"/>
            <w:szCs w:val="28"/>
            <w:u w:val="single"/>
            <w:lang w:val="en-US" w:eastAsia="ru-RU"/>
          </w:rPr>
          <w:t>court</w:t>
        </w:r>
        <w:r w:rsidRPr="006C02D7">
          <w:rPr>
            <w:rFonts w:ascii="Times New Roman" w:eastAsia="Calibri" w:hAnsi="Times New Roman" w:cs="Times New Roman"/>
            <w:b/>
            <w:color w:val="0000FF"/>
            <w:sz w:val="28"/>
            <w:szCs w:val="28"/>
            <w:u w:val="single"/>
            <w:lang w:eastAsia="ru-RU"/>
          </w:rPr>
          <w:t>.</w:t>
        </w:r>
        <w:r w:rsidRPr="006C02D7">
          <w:rPr>
            <w:rFonts w:ascii="Times New Roman" w:eastAsia="Calibri" w:hAnsi="Times New Roman" w:cs="Times New Roman"/>
            <w:b/>
            <w:color w:val="0000FF"/>
            <w:sz w:val="28"/>
            <w:szCs w:val="28"/>
            <w:u w:val="single"/>
            <w:lang w:val="en-US" w:eastAsia="ru-RU"/>
          </w:rPr>
          <w:t>gov</w:t>
        </w:r>
        <w:r w:rsidRPr="006C02D7">
          <w:rPr>
            <w:rFonts w:ascii="Times New Roman" w:eastAsia="Calibri" w:hAnsi="Times New Roman" w:cs="Times New Roman"/>
            <w:b/>
            <w:color w:val="0000FF"/>
            <w:sz w:val="28"/>
            <w:szCs w:val="28"/>
            <w:u w:val="single"/>
            <w:lang w:eastAsia="ru-RU"/>
          </w:rPr>
          <w:t>.</w:t>
        </w:r>
        <w:proofErr w:type="spellStart"/>
        <w:r w:rsidRPr="006C02D7">
          <w:rPr>
            <w:rFonts w:ascii="Times New Roman" w:eastAsia="Calibri" w:hAnsi="Times New Roman" w:cs="Times New Roman"/>
            <w:b/>
            <w:color w:val="0000FF"/>
            <w:sz w:val="28"/>
            <w:szCs w:val="28"/>
            <w:u w:val="single"/>
            <w:lang w:val="en-US" w:eastAsia="ru-RU"/>
          </w:rPr>
          <w:t>ua</w:t>
        </w:r>
        <w:proofErr w:type="spellEnd"/>
      </w:hyperlink>
      <w:r w:rsidRPr="006C02D7">
        <w:rPr>
          <w:rFonts w:ascii="Times New Roman" w:eastAsia="Calibri" w:hAnsi="Times New Roman" w:cs="Times New Roman"/>
          <w:sz w:val="28"/>
          <w:szCs w:val="28"/>
          <w:lang w:val="uk-UA" w:eastAsia="ru-RU"/>
        </w:rPr>
        <w:t>.</w:t>
      </w:r>
    </w:p>
    <w:p w14:paraId="563CCD4A" w14:textId="77777777" w:rsidR="006C02D7" w:rsidRPr="006C02D7" w:rsidRDefault="006C02D7" w:rsidP="006C02D7">
      <w:pPr>
        <w:spacing w:after="0" w:line="240" w:lineRule="auto"/>
        <w:ind w:firstLine="720"/>
        <w:rPr>
          <w:rFonts w:ascii="Times New Roman" w:eastAsia="Calibri" w:hAnsi="Times New Roman" w:cs="Times New Roman"/>
          <w:sz w:val="28"/>
          <w:szCs w:val="28"/>
          <w:lang w:val="uk-UA" w:eastAsia="ru-RU"/>
        </w:rPr>
      </w:pPr>
      <w:proofErr w:type="spellStart"/>
      <w:r w:rsidRPr="006C02D7">
        <w:rPr>
          <w:rFonts w:ascii="Times New Roman" w:eastAsia="Calibri" w:hAnsi="Times New Roman" w:cs="Times New Roman"/>
          <w:sz w:val="28"/>
          <w:szCs w:val="28"/>
          <w:lang w:val="uk-UA" w:eastAsia="ru-RU"/>
        </w:rPr>
        <w:t>Рудікевич</w:t>
      </w:r>
      <w:proofErr w:type="spellEnd"/>
      <w:r w:rsidRPr="006C02D7">
        <w:rPr>
          <w:rFonts w:ascii="Times New Roman" w:eastAsia="Calibri" w:hAnsi="Times New Roman" w:cs="Times New Roman"/>
          <w:sz w:val="28"/>
          <w:szCs w:val="28"/>
          <w:lang w:val="uk-UA" w:eastAsia="ru-RU"/>
        </w:rPr>
        <w:t xml:space="preserve"> Валерій Володимирович, (095) 209-70-52</w:t>
      </w:r>
    </w:p>
    <w:p w14:paraId="759C68D2" w14:textId="77777777" w:rsidR="006C02D7" w:rsidRPr="006C02D7" w:rsidRDefault="006C02D7" w:rsidP="006C02D7">
      <w:pPr>
        <w:spacing w:after="0" w:line="240" w:lineRule="auto"/>
        <w:ind w:firstLine="709"/>
        <w:contextualSpacing/>
        <w:jc w:val="both"/>
        <w:rPr>
          <w:rFonts w:ascii="Times New Roman" w:eastAsia="Calibri" w:hAnsi="Times New Roman" w:cs="Times New Roman"/>
          <w:sz w:val="28"/>
          <w:szCs w:val="28"/>
          <w:lang w:val="uk-UA" w:eastAsia="ru-RU"/>
        </w:rPr>
      </w:pPr>
    </w:p>
    <w:p w14:paraId="17D6ECF4" w14:textId="77777777" w:rsidR="0089471A" w:rsidRDefault="0089471A" w:rsidP="006C02D7">
      <w:pPr>
        <w:spacing w:after="0" w:line="240" w:lineRule="auto"/>
        <w:contextualSpacing/>
        <w:jc w:val="center"/>
        <w:rPr>
          <w:rFonts w:ascii="Times New Roman" w:eastAsia="Calibri" w:hAnsi="Times New Roman" w:cs="Times New Roman"/>
          <w:b/>
          <w:sz w:val="28"/>
          <w:szCs w:val="28"/>
          <w:lang w:val="uk-UA" w:eastAsia="ru-RU"/>
        </w:rPr>
      </w:pPr>
    </w:p>
    <w:p w14:paraId="0C6E316F" w14:textId="1F22DF22" w:rsidR="006C02D7" w:rsidRPr="006C02D7" w:rsidRDefault="006C02D7" w:rsidP="006C02D7">
      <w:pPr>
        <w:spacing w:after="0" w:line="240" w:lineRule="auto"/>
        <w:contextualSpacing/>
        <w:jc w:val="center"/>
        <w:rPr>
          <w:rFonts w:ascii="Times New Roman" w:eastAsia="Calibri" w:hAnsi="Times New Roman" w:cs="Times New Roman"/>
          <w:b/>
          <w:sz w:val="28"/>
          <w:szCs w:val="28"/>
          <w:lang w:val="uk-UA" w:eastAsia="ru-RU"/>
        </w:rPr>
      </w:pPr>
      <w:r w:rsidRPr="006C02D7">
        <w:rPr>
          <w:rFonts w:ascii="Times New Roman" w:eastAsia="Calibri" w:hAnsi="Times New Roman" w:cs="Times New Roman"/>
          <w:b/>
          <w:sz w:val="28"/>
          <w:szCs w:val="28"/>
          <w:lang w:val="uk-UA" w:eastAsia="ru-RU"/>
        </w:rPr>
        <w:lastRenderedPageBreak/>
        <w:t>Квалі</w:t>
      </w:r>
      <w:r w:rsidRPr="006C02D7">
        <w:rPr>
          <w:rFonts w:ascii="Times New Roman" w:eastAsia="Calibri" w:hAnsi="Times New Roman" w:cs="Times New Roman"/>
          <w:sz w:val="28"/>
          <w:szCs w:val="28"/>
          <w:lang w:val="uk-UA" w:eastAsia="ru-RU"/>
        </w:rPr>
        <w:t>ф</w:t>
      </w:r>
      <w:r w:rsidRPr="006C02D7">
        <w:rPr>
          <w:rFonts w:ascii="Times New Roman" w:eastAsia="Calibri" w:hAnsi="Times New Roman" w:cs="Times New Roman"/>
          <w:b/>
          <w:sz w:val="28"/>
          <w:szCs w:val="28"/>
          <w:lang w:val="uk-UA" w:eastAsia="ru-RU"/>
        </w:rPr>
        <w:t>ікаційні вимоги</w:t>
      </w:r>
    </w:p>
    <w:tbl>
      <w:tblPr>
        <w:tblW w:w="9889" w:type="dxa"/>
        <w:tblLook w:val="04A0" w:firstRow="1" w:lastRow="0" w:firstColumn="1" w:lastColumn="0" w:noHBand="0" w:noVBand="1"/>
      </w:tblPr>
      <w:tblGrid>
        <w:gridCol w:w="3936"/>
        <w:gridCol w:w="5953"/>
      </w:tblGrid>
      <w:tr w:rsidR="006C02D7" w:rsidRPr="00313A03" w14:paraId="0C32C93D" w14:textId="77777777" w:rsidTr="00477187">
        <w:tc>
          <w:tcPr>
            <w:tcW w:w="3936" w:type="dxa"/>
            <w:hideMark/>
          </w:tcPr>
          <w:p w14:paraId="7A6B2D96"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1. Освіта</w:t>
            </w:r>
          </w:p>
        </w:tc>
        <w:tc>
          <w:tcPr>
            <w:tcW w:w="5953" w:type="dxa"/>
          </w:tcPr>
          <w:p w14:paraId="7CC0D185" w14:textId="77777777" w:rsidR="006C02D7" w:rsidRPr="006C02D7" w:rsidRDefault="006C02D7" w:rsidP="006C02D7">
            <w:pPr>
              <w:spacing w:after="0" w:line="240" w:lineRule="auto"/>
              <w:ind w:left="33"/>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вища економічна освіта з освітньо-кваліфікаційним рівнем спеціаліста* </w:t>
            </w:r>
          </w:p>
        </w:tc>
      </w:tr>
      <w:tr w:rsidR="006C02D7" w:rsidRPr="00313A03" w14:paraId="42D4659D" w14:textId="77777777" w:rsidTr="00477187">
        <w:tc>
          <w:tcPr>
            <w:tcW w:w="3936" w:type="dxa"/>
            <w:hideMark/>
          </w:tcPr>
          <w:p w14:paraId="135EEE9F"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c>
          <w:tcPr>
            <w:tcW w:w="5953" w:type="dxa"/>
          </w:tcPr>
          <w:p w14:paraId="3BF50BD9" w14:textId="77777777" w:rsidR="006C02D7" w:rsidRPr="006C02D7" w:rsidRDefault="006C02D7" w:rsidP="006C02D7">
            <w:pPr>
              <w:spacing w:after="0" w:line="240" w:lineRule="auto"/>
              <w:ind w:left="33"/>
              <w:contextualSpacing/>
              <w:jc w:val="both"/>
              <w:rPr>
                <w:rFonts w:ascii="Times New Roman" w:eastAsia="Calibri" w:hAnsi="Times New Roman" w:cs="Times New Roman"/>
                <w:sz w:val="28"/>
                <w:szCs w:val="28"/>
                <w:lang w:val="uk-UA" w:eastAsia="ru-RU"/>
              </w:rPr>
            </w:pPr>
          </w:p>
        </w:tc>
      </w:tr>
      <w:tr w:rsidR="006C02D7" w:rsidRPr="006C02D7" w14:paraId="2FDEA574" w14:textId="77777777" w:rsidTr="00477187">
        <w:tc>
          <w:tcPr>
            <w:tcW w:w="3936" w:type="dxa"/>
            <w:hideMark/>
          </w:tcPr>
          <w:p w14:paraId="694B1372"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en-US" w:eastAsia="ru-RU"/>
              </w:rPr>
            </w:pPr>
            <w:r w:rsidRPr="006C02D7">
              <w:rPr>
                <w:rFonts w:ascii="Times New Roman" w:eastAsia="Calibri" w:hAnsi="Times New Roman" w:cs="Times New Roman"/>
                <w:sz w:val="28"/>
                <w:szCs w:val="28"/>
                <w:lang w:val="uk-UA" w:eastAsia="ru-RU"/>
              </w:rPr>
              <w:t>2. Досвід роботи</w:t>
            </w:r>
          </w:p>
        </w:tc>
        <w:tc>
          <w:tcPr>
            <w:tcW w:w="5953" w:type="dxa"/>
          </w:tcPr>
          <w:p w14:paraId="0035ED56"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стаж роботи у відповідному напрямку – не менше 2 років (надати підтверджуючі документи)</w:t>
            </w:r>
          </w:p>
        </w:tc>
      </w:tr>
      <w:tr w:rsidR="006C02D7" w:rsidRPr="006C02D7" w14:paraId="71C76595" w14:textId="77777777" w:rsidTr="00477187">
        <w:tc>
          <w:tcPr>
            <w:tcW w:w="3936" w:type="dxa"/>
          </w:tcPr>
          <w:p w14:paraId="0B7E293D"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eastAsia="ru-RU"/>
              </w:rPr>
            </w:pPr>
          </w:p>
        </w:tc>
        <w:tc>
          <w:tcPr>
            <w:tcW w:w="5953" w:type="dxa"/>
          </w:tcPr>
          <w:p w14:paraId="0200BFB6"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r>
      <w:tr w:rsidR="006C02D7" w:rsidRPr="006C02D7" w14:paraId="21746966" w14:textId="77777777" w:rsidTr="00477187">
        <w:tc>
          <w:tcPr>
            <w:tcW w:w="3936" w:type="dxa"/>
            <w:hideMark/>
          </w:tcPr>
          <w:p w14:paraId="0990F561"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3. Володіння державною</w:t>
            </w:r>
          </w:p>
          <w:p w14:paraId="1922322E"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мовою</w:t>
            </w:r>
          </w:p>
        </w:tc>
        <w:tc>
          <w:tcPr>
            <w:tcW w:w="5953" w:type="dxa"/>
            <w:hideMark/>
          </w:tcPr>
          <w:p w14:paraId="4FEBBB11"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вільне володіння державною мовою</w:t>
            </w:r>
          </w:p>
        </w:tc>
      </w:tr>
    </w:tbl>
    <w:p w14:paraId="29BBC347" w14:textId="77777777" w:rsidR="006C02D7" w:rsidRPr="006C02D7" w:rsidRDefault="006C02D7" w:rsidP="006C02D7">
      <w:pPr>
        <w:spacing w:after="0" w:line="240" w:lineRule="auto"/>
        <w:ind w:firstLine="851"/>
        <w:contextualSpacing/>
        <w:jc w:val="center"/>
        <w:rPr>
          <w:rFonts w:ascii="Times New Roman" w:eastAsia="Calibri" w:hAnsi="Times New Roman" w:cs="Times New Roman"/>
          <w:b/>
          <w:sz w:val="28"/>
          <w:szCs w:val="28"/>
          <w:lang w:val="uk-UA" w:eastAsia="ru-RU"/>
        </w:rPr>
      </w:pPr>
    </w:p>
    <w:p w14:paraId="233F3BD5" w14:textId="77777777" w:rsidR="006C02D7" w:rsidRPr="006C02D7" w:rsidRDefault="006C02D7" w:rsidP="006C02D7">
      <w:pPr>
        <w:spacing w:after="0" w:line="240" w:lineRule="auto"/>
        <w:ind w:firstLine="851"/>
        <w:contextualSpacing/>
        <w:jc w:val="center"/>
        <w:rPr>
          <w:rFonts w:ascii="Times New Roman" w:eastAsia="Calibri" w:hAnsi="Times New Roman" w:cs="Times New Roman"/>
          <w:b/>
          <w:sz w:val="28"/>
          <w:szCs w:val="28"/>
          <w:lang w:val="uk-UA" w:eastAsia="ru-RU"/>
        </w:rPr>
      </w:pPr>
    </w:p>
    <w:p w14:paraId="4BE72754" w14:textId="77777777" w:rsidR="006C02D7" w:rsidRPr="006C02D7" w:rsidRDefault="006C02D7" w:rsidP="006C02D7">
      <w:pPr>
        <w:spacing w:after="0" w:line="240" w:lineRule="auto"/>
        <w:contextualSpacing/>
        <w:jc w:val="center"/>
        <w:rPr>
          <w:rFonts w:ascii="Times New Roman" w:eastAsia="Calibri" w:hAnsi="Times New Roman" w:cs="Times New Roman"/>
          <w:b/>
          <w:sz w:val="28"/>
          <w:szCs w:val="28"/>
          <w:lang w:val="uk-UA" w:eastAsia="ru-RU"/>
        </w:rPr>
      </w:pPr>
      <w:r w:rsidRPr="006C02D7">
        <w:rPr>
          <w:rFonts w:ascii="Times New Roman" w:eastAsia="Calibri" w:hAnsi="Times New Roman" w:cs="Times New Roman"/>
          <w:b/>
          <w:sz w:val="28"/>
          <w:szCs w:val="28"/>
          <w:lang w:val="uk-UA" w:eastAsia="ru-RU"/>
        </w:rPr>
        <w:t>Вимоги до компетентності</w:t>
      </w:r>
    </w:p>
    <w:tbl>
      <w:tblPr>
        <w:tblW w:w="9889" w:type="dxa"/>
        <w:tblLook w:val="04A0" w:firstRow="1" w:lastRow="0" w:firstColumn="1" w:lastColumn="0" w:noHBand="0" w:noVBand="1"/>
      </w:tblPr>
      <w:tblGrid>
        <w:gridCol w:w="3936"/>
        <w:gridCol w:w="5953"/>
      </w:tblGrid>
      <w:tr w:rsidR="006C02D7" w:rsidRPr="006C02D7" w14:paraId="6C61E2D4" w14:textId="77777777" w:rsidTr="00477187">
        <w:tc>
          <w:tcPr>
            <w:tcW w:w="3936" w:type="dxa"/>
            <w:hideMark/>
          </w:tcPr>
          <w:p w14:paraId="7DDCB042" w14:textId="77777777" w:rsidR="006C02D7" w:rsidRPr="006C02D7" w:rsidRDefault="006C02D7" w:rsidP="006C02D7">
            <w:pPr>
              <w:tabs>
                <w:tab w:val="left" w:pos="142"/>
              </w:tabs>
              <w:spacing w:after="0" w:line="240" w:lineRule="auto"/>
              <w:contextualSpacing/>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1. Наявність лідерських якостей</w:t>
            </w:r>
          </w:p>
        </w:tc>
        <w:tc>
          <w:tcPr>
            <w:tcW w:w="5953" w:type="dxa"/>
          </w:tcPr>
          <w:p w14:paraId="1662BFA7"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eastAsia="ru-RU"/>
              </w:rPr>
            </w:pPr>
            <w:r w:rsidRPr="006C02D7">
              <w:rPr>
                <w:rFonts w:ascii="Times New Roman" w:eastAsia="Calibri" w:hAnsi="Times New Roman" w:cs="Times New Roman"/>
                <w:sz w:val="28"/>
                <w:szCs w:val="28"/>
                <w:lang w:val="uk-UA" w:eastAsia="ru-RU"/>
              </w:rPr>
              <w:t>встановлення цілей, пріоритетів та орієнтирів;</w:t>
            </w:r>
          </w:p>
          <w:p w14:paraId="655F1DE4"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стратегічне планування; багатофункціональність; ведення ділових переговорів; досягнення кінцевих результатів </w:t>
            </w:r>
          </w:p>
          <w:p w14:paraId="0D0AA4D3"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eastAsia="ru-RU"/>
              </w:rPr>
            </w:pPr>
          </w:p>
        </w:tc>
      </w:tr>
      <w:tr w:rsidR="006C02D7" w:rsidRPr="006C02D7" w14:paraId="25605D31" w14:textId="77777777" w:rsidTr="00477187">
        <w:tc>
          <w:tcPr>
            <w:tcW w:w="3936" w:type="dxa"/>
            <w:hideMark/>
          </w:tcPr>
          <w:p w14:paraId="0247D75B"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2. Вміння приймати ефективні рішення</w:t>
            </w:r>
          </w:p>
        </w:tc>
        <w:tc>
          <w:tcPr>
            <w:tcW w:w="5953" w:type="dxa"/>
          </w:tcPr>
          <w:p w14:paraId="191D66BF"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здатність швидко приймати рішення та діяти в екстремальних ситуаціях</w:t>
            </w:r>
          </w:p>
          <w:p w14:paraId="17FB7912"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r>
      <w:tr w:rsidR="006C02D7" w:rsidRPr="006C02D7" w14:paraId="6B5B5E67" w14:textId="77777777" w:rsidTr="00477187">
        <w:tc>
          <w:tcPr>
            <w:tcW w:w="3936" w:type="dxa"/>
            <w:hideMark/>
          </w:tcPr>
          <w:p w14:paraId="7CE3D65F"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3. Аналітичні здібності</w:t>
            </w:r>
          </w:p>
        </w:tc>
        <w:tc>
          <w:tcPr>
            <w:tcW w:w="5953" w:type="dxa"/>
          </w:tcPr>
          <w:p w14:paraId="4BA3F5D8"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14:paraId="6C1B38B5"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r>
      <w:tr w:rsidR="006C02D7" w:rsidRPr="006C02D7" w14:paraId="2504FA30" w14:textId="77777777" w:rsidTr="00477187">
        <w:tc>
          <w:tcPr>
            <w:tcW w:w="3936" w:type="dxa"/>
            <w:hideMark/>
          </w:tcPr>
          <w:p w14:paraId="2B418FED"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4. Управління організацією та персоналом</w:t>
            </w:r>
          </w:p>
        </w:tc>
        <w:tc>
          <w:tcPr>
            <w:tcW w:w="5953" w:type="dxa"/>
          </w:tcPr>
          <w:p w14:paraId="0D3B5057"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14:paraId="3785D9E5"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r>
      <w:tr w:rsidR="006C02D7" w:rsidRPr="00313A03" w14:paraId="1C6AEE73" w14:textId="77777777" w:rsidTr="00477187">
        <w:tc>
          <w:tcPr>
            <w:tcW w:w="3936" w:type="dxa"/>
            <w:hideMark/>
          </w:tcPr>
          <w:p w14:paraId="4AFECEAA"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5. Особистісні компетенції</w:t>
            </w:r>
          </w:p>
        </w:tc>
        <w:tc>
          <w:tcPr>
            <w:tcW w:w="5953" w:type="dxa"/>
          </w:tcPr>
          <w:p w14:paraId="2C4B37AF"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принциповість, рішучість і вимогливість під час прийняття рішень; системність; самоорганізація та саморозвиток; політична нейтральність </w:t>
            </w:r>
          </w:p>
          <w:p w14:paraId="5CA40BF0"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r>
      <w:tr w:rsidR="006C02D7" w:rsidRPr="006C02D7" w14:paraId="7CB08539" w14:textId="77777777" w:rsidTr="00477187">
        <w:tc>
          <w:tcPr>
            <w:tcW w:w="3936" w:type="dxa"/>
            <w:hideMark/>
          </w:tcPr>
          <w:p w14:paraId="4D4A79B5"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6. Забезпечення громадського порядку</w:t>
            </w:r>
          </w:p>
        </w:tc>
        <w:tc>
          <w:tcPr>
            <w:tcW w:w="5953" w:type="dxa"/>
          </w:tcPr>
          <w:p w14:paraId="3D2BFCFB" w14:textId="77777777" w:rsidR="006C02D7" w:rsidRPr="006C02D7" w:rsidRDefault="006C02D7" w:rsidP="006C02D7">
            <w:pPr>
              <w:spacing w:after="0" w:line="240" w:lineRule="auto"/>
              <w:ind w:firstLine="33"/>
              <w:contextualSpacing/>
              <w:jc w:val="both"/>
              <w:rPr>
                <w:rFonts w:ascii="Times New Roman" w:eastAsia="Calibri" w:hAnsi="Times New Roman" w:cs="Times New Roman"/>
                <w:sz w:val="28"/>
                <w:szCs w:val="28"/>
                <w:lang w:eastAsia="ru-RU"/>
              </w:rPr>
            </w:pPr>
            <w:r w:rsidRPr="006C02D7">
              <w:rPr>
                <w:rFonts w:ascii="Times New Roman" w:eastAsia="Calibri" w:hAnsi="Times New Roman" w:cs="Times New Roman"/>
                <w:sz w:val="28"/>
                <w:szCs w:val="28"/>
                <w:lang w:val="uk-UA" w:eastAsia="ru-RU"/>
              </w:rPr>
              <w:t xml:space="preserve">знання законодавства що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w:t>
            </w:r>
          </w:p>
          <w:p w14:paraId="5B94F60F"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r>
      <w:tr w:rsidR="006C02D7" w:rsidRPr="006C02D7" w14:paraId="3B80F2BF" w14:textId="77777777" w:rsidTr="00477187">
        <w:tc>
          <w:tcPr>
            <w:tcW w:w="3936" w:type="dxa"/>
            <w:hideMark/>
          </w:tcPr>
          <w:p w14:paraId="1AF3CB81"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7. Робота з інформацією</w:t>
            </w:r>
          </w:p>
        </w:tc>
        <w:tc>
          <w:tcPr>
            <w:tcW w:w="5953" w:type="dxa"/>
          </w:tcPr>
          <w:p w14:paraId="15D2C7A4"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знання основ законодавства про інформацію</w:t>
            </w:r>
          </w:p>
          <w:p w14:paraId="5241A5C2"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r>
    </w:tbl>
    <w:p w14:paraId="42EDBD60" w14:textId="77777777" w:rsidR="0089471A" w:rsidRDefault="0089471A" w:rsidP="006C02D7">
      <w:pPr>
        <w:spacing w:after="0" w:line="240" w:lineRule="auto"/>
        <w:contextualSpacing/>
        <w:jc w:val="center"/>
        <w:rPr>
          <w:rFonts w:ascii="Times New Roman" w:eastAsia="Calibri" w:hAnsi="Times New Roman" w:cs="Times New Roman"/>
          <w:b/>
          <w:sz w:val="28"/>
          <w:szCs w:val="28"/>
          <w:lang w:val="uk-UA" w:eastAsia="ru-RU"/>
        </w:rPr>
      </w:pPr>
    </w:p>
    <w:p w14:paraId="10FCA81E" w14:textId="77777777" w:rsidR="0089471A" w:rsidRDefault="0089471A" w:rsidP="006C02D7">
      <w:pPr>
        <w:spacing w:after="0" w:line="240" w:lineRule="auto"/>
        <w:contextualSpacing/>
        <w:jc w:val="center"/>
        <w:rPr>
          <w:rFonts w:ascii="Times New Roman" w:eastAsia="Calibri" w:hAnsi="Times New Roman" w:cs="Times New Roman"/>
          <w:b/>
          <w:sz w:val="28"/>
          <w:szCs w:val="28"/>
          <w:lang w:val="uk-UA" w:eastAsia="ru-RU"/>
        </w:rPr>
      </w:pPr>
    </w:p>
    <w:p w14:paraId="3293390B" w14:textId="77777777" w:rsidR="0089471A" w:rsidRDefault="0089471A" w:rsidP="006C02D7">
      <w:pPr>
        <w:spacing w:after="0" w:line="240" w:lineRule="auto"/>
        <w:contextualSpacing/>
        <w:jc w:val="center"/>
        <w:rPr>
          <w:rFonts w:ascii="Times New Roman" w:eastAsia="Calibri" w:hAnsi="Times New Roman" w:cs="Times New Roman"/>
          <w:b/>
          <w:sz w:val="28"/>
          <w:szCs w:val="28"/>
          <w:lang w:val="uk-UA" w:eastAsia="ru-RU"/>
        </w:rPr>
      </w:pPr>
    </w:p>
    <w:p w14:paraId="003A927C" w14:textId="77777777" w:rsidR="0089471A" w:rsidRDefault="0089471A" w:rsidP="006C02D7">
      <w:pPr>
        <w:spacing w:after="0" w:line="240" w:lineRule="auto"/>
        <w:contextualSpacing/>
        <w:jc w:val="center"/>
        <w:rPr>
          <w:rFonts w:ascii="Times New Roman" w:eastAsia="Calibri" w:hAnsi="Times New Roman" w:cs="Times New Roman"/>
          <w:b/>
          <w:sz w:val="28"/>
          <w:szCs w:val="28"/>
          <w:lang w:val="uk-UA" w:eastAsia="ru-RU"/>
        </w:rPr>
      </w:pPr>
    </w:p>
    <w:p w14:paraId="72932042" w14:textId="77777777" w:rsidR="0089471A" w:rsidRDefault="0089471A" w:rsidP="006C02D7">
      <w:pPr>
        <w:spacing w:after="0" w:line="240" w:lineRule="auto"/>
        <w:contextualSpacing/>
        <w:jc w:val="center"/>
        <w:rPr>
          <w:rFonts w:ascii="Times New Roman" w:eastAsia="Calibri" w:hAnsi="Times New Roman" w:cs="Times New Roman"/>
          <w:b/>
          <w:sz w:val="28"/>
          <w:szCs w:val="28"/>
          <w:lang w:val="uk-UA" w:eastAsia="ru-RU"/>
        </w:rPr>
      </w:pPr>
    </w:p>
    <w:p w14:paraId="5CED591C" w14:textId="6212494E" w:rsidR="006C02D7" w:rsidRPr="006C02D7" w:rsidRDefault="006C02D7" w:rsidP="006C02D7">
      <w:pPr>
        <w:spacing w:after="0" w:line="240" w:lineRule="auto"/>
        <w:contextualSpacing/>
        <w:jc w:val="center"/>
        <w:rPr>
          <w:rFonts w:ascii="Times New Roman" w:eastAsia="Calibri" w:hAnsi="Times New Roman" w:cs="Times New Roman"/>
          <w:b/>
          <w:sz w:val="28"/>
          <w:szCs w:val="28"/>
          <w:lang w:val="uk-UA" w:eastAsia="ru-RU"/>
        </w:rPr>
      </w:pPr>
      <w:r w:rsidRPr="006C02D7">
        <w:rPr>
          <w:rFonts w:ascii="Times New Roman" w:eastAsia="Calibri" w:hAnsi="Times New Roman" w:cs="Times New Roman"/>
          <w:b/>
          <w:sz w:val="28"/>
          <w:szCs w:val="28"/>
          <w:lang w:val="uk-UA" w:eastAsia="ru-RU"/>
        </w:rPr>
        <w:lastRenderedPageBreak/>
        <w:t>Професійні знання</w:t>
      </w:r>
    </w:p>
    <w:tbl>
      <w:tblPr>
        <w:tblW w:w="0" w:type="auto"/>
        <w:tblLook w:val="04A0" w:firstRow="1" w:lastRow="0" w:firstColumn="1" w:lastColumn="0" w:noHBand="0" w:noVBand="1"/>
      </w:tblPr>
      <w:tblGrid>
        <w:gridCol w:w="3761"/>
        <w:gridCol w:w="5594"/>
      </w:tblGrid>
      <w:tr w:rsidR="006C02D7" w:rsidRPr="006C02D7" w14:paraId="767D143B" w14:textId="77777777" w:rsidTr="00477187">
        <w:tc>
          <w:tcPr>
            <w:tcW w:w="3761" w:type="dxa"/>
            <w:hideMark/>
          </w:tcPr>
          <w:p w14:paraId="18806B34"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1. Знання законодавства</w:t>
            </w:r>
          </w:p>
        </w:tc>
        <w:tc>
          <w:tcPr>
            <w:tcW w:w="5594" w:type="dxa"/>
          </w:tcPr>
          <w:p w14:paraId="119D702D" w14:textId="77777777" w:rsidR="006C02D7" w:rsidRPr="006C02D7" w:rsidRDefault="006C02D7" w:rsidP="006C02D7">
            <w:pPr>
              <w:spacing w:after="0" w:line="240" w:lineRule="auto"/>
              <w:ind w:firstLine="33"/>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14:paraId="5FE5305C"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r>
      <w:tr w:rsidR="006C02D7" w:rsidRPr="00313A03" w14:paraId="266F1A37" w14:textId="77777777" w:rsidTr="00477187">
        <w:tc>
          <w:tcPr>
            <w:tcW w:w="3761" w:type="dxa"/>
            <w:hideMark/>
          </w:tcPr>
          <w:p w14:paraId="377E2155"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2. Знання спеціального</w:t>
            </w:r>
          </w:p>
          <w:p w14:paraId="7CD18421"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законодавства</w:t>
            </w:r>
          </w:p>
        </w:tc>
        <w:tc>
          <w:tcPr>
            <w:tcW w:w="5594" w:type="dxa"/>
            <w:hideMark/>
          </w:tcPr>
          <w:p w14:paraId="0CC6E66B"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Кодексу законів про працю України, Бюджетного кодексу України, Господарського кодексу України, З.У.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КМУ з питань фін. забезпечення та бухгалтерського обліку; рішень Ради суддів України, наказів ДСА з питань організаційного забезпечення діяльності органів системи правосуддя.</w:t>
            </w:r>
          </w:p>
          <w:p w14:paraId="4582573C"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p w14:paraId="345973C3"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p w14:paraId="66BAC6F2" w14:textId="77777777" w:rsidR="006C02D7" w:rsidRPr="006C02D7" w:rsidRDefault="006C02D7" w:rsidP="006C02D7">
            <w:pPr>
              <w:spacing w:after="0" w:line="240" w:lineRule="auto"/>
              <w:contextualSpacing/>
              <w:jc w:val="both"/>
              <w:rPr>
                <w:rFonts w:ascii="Times New Roman" w:eastAsia="Calibri" w:hAnsi="Times New Roman" w:cs="Times New Roman"/>
                <w:sz w:val="28"/>
                <w:szCs w:val="28"/>
                <w:lang w:val="uk-UA" w:eastAsia="ru-RU"/>
              </w:rPr>
            </w:pPr>
          </w:p>
        </w:tc>
      </w:tr>
    </w:tbl>
    <w:p w14:paraId="0F4D83D4" w14:textId="77777777" w:rsidR="006C02D7" w:rsidRPr="006C02D7" w:rsidRDefault="006C02D7" w:rsidP="006C02D7">
      <w:pPr>
        <w:spacing w:after="0" w:line="240" w:lineRule="auto"/>
        <w:ind w:firstLine="709"/>
        <w:jc w:val="both"/>
        <w:rPr>
          <w:rFonts w:ascii="Times New Roman" w:eastAsia="Calibri" w:hAnsi="Times New Roman" w:cs="Times New Roman"/>
          <w:b/>
          <w:sz w:val="28"/>
          <w:szCs w:val="28"/>
          <w:lang w:val="uk-UA" w:eastAsia="ru-RU"/>
        </w:rPr>
      </w:pPr>
      <w:r w:rsidRPr="006C02D7">
        <w:rPr>
          <w:rFonts w:ascii="Times New Roman" w:eastAsia="Times New Roman" w:hAnsi="Times New Roman" w:cs="Calibri"/>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14:paraId="2BC7194F" w14:textId="77777777" w:rsidR="006C02D7" w:rsidRPr="006C02D7" w:rsidRDefault="006C02D7" w:rsidP="006C02D7">
      <w:pPr>
        <w:rPr>
          <w:rFonts w:ascii="Calibri" w:eastAsia="Calibri" w:hAnsi="Calibri" w:cs="Times New Roman"/>
          <w:lang w:val="uk-UA"/>
        </w:rPr>
      </w:pPr>
    </w:p>
    <w:p w14:paraId="5C63CCCC"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5CBE2E2C"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6413243B"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3C27511A"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1A7B1D7E"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77A94FF4"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3AF05FB1"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6B2DB3E6"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76405FA2"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404167DD"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63E82990"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01E02C0F" w14:textId="77777777"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751CEADD" w14:textId="77777777" w:rsidR="00115821" w:rsidRPr="002C2DFA" w:rsidRDefault="00115821" w:rsidP="00115821">
      <w:pPr>
        <w:spacing w:after="0" w:line="240" w:lineRule="auto"/>
        <w:ind w:left="6096"/>
        <w:rPr>
          <w:rFonts w:ascii="Times New Roman" w:eastAsia="Calibri" w:hAnsi="Times New Roman" w:cs="Times New Roman"/>
          <w:b/>
          <w:sz w:val="28"/>
          <w:szCs w:val="28"/>
          <w:lang w:val="uk-UA" w:eastAsia="ru-RU"/>
        </w:rPr>
      </w:pPr>
    </w:p>
    <w:p w14:paraId="34D8B805" w14:textId="41BB405E" w:rsidR="00115821" w:rsidRDefault="00115821" w:rsidP="00115821">
      <w:pPr>
        <w:spacing w:after="0" w:line="240" w:lineRule="auto"/>
        <w:ind w:left="6096"/>
        <w:rPr>
          <w:rFonts w:ascii="Times New Roman" w:eastAsia="Calibri" w:hAnsi="Times New Roman" w:cs="Times New Roman"/>
          <w:b/>
          <w:sz w:val="28"/>
          <w:szCs w:val="28"/>
          <w:lang w:val="uk-UA" w:eastAsia="ru-RU"/>
        </w:rPr>
      </w:pPr>
    </w:p>
    <w:p w14:paraId="47A12A25" w14:textId="0CDA98AC" w:rsidR="00403725" w:rsidRDefault="00403725" w:rsidP="00115821">
      <w:pPr>
        <w:spacing w:after="0" w:line="240" w:lineRule="auto"/>
        <w:ind w:left="6096"/>
        <w:rPr>
          <w:rFonts w:ascii="Times New Roman" w:eastAsia="Calibri" w:hAnsi="Times New Roman" w:cs="Times New Roman"/>
          <w:b/>
          <w:sz w:val="28"/>
          <w:szCs w:val="28"/>
          <w:lang w:val="uk-UA" w:eastAsia="ru-RU"/>
        </w:rPr>
      </w:pPr>
    </w:p>
    <w:p w14:paraId="391FC00C" w14:textId="121763BB" w:rsidR="00403725" w:rsidRDefault="00403725" w:rsidP="00115821">
      <w:pPr>
        <w:spacing w:after="0" w:line="240" w:lineRule="auto"/>
        <w:ind w:left="6096"/>
        <w:rPr>
          <w:rFonts w:ascii="Times New Roman" w:eastAsia="Calibri" w:hAnsi="Times New Roman" w:cs="Times New Roman"/>
          <w:b/>
          <w:sz w:val="28"/>
          <w:szCs w:val="28"/>
          <w:lang w:val="uk-UA" w:eastAsia="ru-RU"/>
        </w:rPr>
      </w:pPr>
    </w:p>
    <w:p w14:paraId="51F7AE21" w14:textId="77777777" w:rsidR="00403725" w:rsidRPr="006C02D7" w:rsidRDefault="00403725" w:rsidP="00403725">
      <w:pPr>
        <w:spacing w:after="0" w:line="240" w:lineRule="auto"/>
        <w:ind w:left="6096"/>
        <w:contextualSpacing/>
        <w:jc w:val="both"/>
        <w:rPr>
          <w:rFonts w:ascii="Times New Roman" w:eastAsia="Calibri" w:hAnsi="Times New Roman" w:cs="Times New Roman"/>
          <w:b/>
          <w:color w:val="000000"/>
          <w:sz w:val="28"/>
          <w:szCs w:val="28"/>
          <w:lang w:val="uk-UA" w:eastAsia="ru-RU"/>
        </w:rPr>
      </w:pPr>
      <w:r w:rsidRPr="006C02D7">
        <w:rPr>
          <w:rFonts w:ascii="Times New Roman" w:eastAsia="Calibri" w:hAnsi="Times New Roman" w:cs="Times New Roman"/>
          <w:b/>
          <w:color w:val="000000"/>
          <w:sz w:val="28"/>
          <w:szCs w:val="28"/>
          <w:lang w:val="uk-UA" w:eastAsia="ru-RU"/>
        </w:rPr>
        <w:lastRenderedPageBreak/>
        <w:t>ЗАТВЕРДЖЕНО</w:t>
      </w:r>
    </w:p>
    <w:p w14:paraId="25E00221" w14:textId="77777777" w:rsidR="00403725" w:rsidRPr="006C02D7" w:rsidRDefault="00403725" w:rsidP="00403725">
      <w:pPr>
        <w:spacing w:after="0" w:line="240" w:lineRule="auto"/>
        <w:ind w:left="609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Pr="006C02D7">
        <w:rPr>
          <w:rFonts w:ascii="Times New Roman" w:eastAsia="Calibri" w:hAnsi="Times New Roman" w:cs="Times New Roman"/>
          <w:sz w:val="28"/>
          <w:szCs w:val="28"/>
          <w:lang w:val="uk-UA" w:eastAsia="ru-RU"/>
        </w:rPr>
        <w:t>аказ начальника</w:t>
      </w:r>
      <w:r>
        <w:rPr>
          <w:rFonts w:ascii="Times New Roman" w:eastAsia="Calibri" w:hAnsi="Times New Roman" w:cs="Times New Roman"/>
          <w:sz w:val="28"/>
          <w:szCs w:val="28"/>
          <w:lang w:val="uk-UA" w:eastAsia="ru-RU"/>
        </w:rPr>
        <w:t xml:space="preserve"> ТУ ССО </w:t>
      </w:r>
    </w:p>
    <w:p w14:paraId="1DBE732C" w14:textId="77777777" w:rsidR="00403725" w:rsidRPr="006C02D7" w:rsidRDefault="00403725" w:rsidP="00403725">
      <w:pPr>
        <w:spacing w:after="0" w:line="240" w:lineRule="auto"/>
        <w:ind w:left="6096"/>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у </w:t>
      </w:r>
      <w:r w:rsidRPr="006C02D7">
        <w:rPr>
          <w:rFonts w:ascii="Times New Roman" w:eastAsia="Calibri" w:hAnsi="Times New Roman" w:cs="Times New Roman"/>
          <w:bCs/>
          <w:sz w:val="28"/>
          <w:szCs w:val="28"/>
          <w:lang w:val="uk-UA" w:eastAsia="uk-UA"/>
        </w:rPr>
        <w:t>Черкаській</w:t>
      </w:r>
      <w:r w:rsidRPr="006C02D7">
        <w:rPr>
          <w:rFonts w:ascii="Times New Roman" w:eastAsia="Calibri" w:hAnsi="Times New Roman" w:cs="Times New Roman"/>
          <w:sz w:val="28"/>
          <w:szCs w:val="28"/>
          <w:lang w:val="uk-UA" w:eastAsia="ru-RU"/>
        </w:rPr>
        <w:t xml:space="preserve"> області</w:t>
      </w:r>
    </w:p>
    <w:p w14:paraId="2E5527E4" w14:textId="1090E0FC" w:rsidR="00403725" w:rsidRPr="0063718B" w:rsidRDefault="00403725" w:rsidP="00403725">
      <w:pPr>
        <w:spacing w:after="0" w:line="240" w:lineRule="auto"/>
        <w:ind w:left="6096"/>
        <w:contextualSpacing/>
        <w:jc w:val="both"/>
        <w:rPr>
          <w:rFonts w:ascii="Times New Roman" w:eastAsia="Calibri" w:hAnsi="Times New Roman" w:cs="Times New Roman"/>
          <w:sz w:val="28"/>
          <w:szCs w:val="28"/>
          <w:lang w:val="uk-UA" w:eastAsia="ru-RU"/>
        </w:rPr>
      </w:pPr>
      <w:r w:rsidRPr="0063718B">
        <w:rPr>
          <w:rFonts w:ascii="Times New Roman" w:eastAsia="Calibri" w:hAnsi="Times New Roman" w:cs="Times New Roman"/>
          <w:sz w:val="28"/>
          <w:szCs w:val="28"/>
          <w:lang w:val="uk-UA" w:eastAsia="ru-RU"/>
        </w:rPr>
        <w:t xml:space="preserve">від 27.11.2019 № </w:t>
      </w:r>
      <w:r w:rsidR="0063718B" w:rsidRPr="0063718B">
        <w:rPr>
          <w:rFonts w:ascii="Times New Roman" w:eastAsia="Calibri" w:hAnsi="Times New Roman" w:cs="Times New Roman"/>
          <w:sz w:val="28"/>
          <w:szCs w:val="28"/>
          <w:lang w:val="uk-UA" w:eastAsia="ru-RU"/>
        </w:rPr>
        <w:t>15</w:t>
      </w:r>
    </w:p>
    <w:p w14:paraId="46D941BC" w14:textId="77777777" w:rsidR="003E6DF8" w:rsidRPr="00CA46A7" w:rsidRDefault="003E6DF8" w:rsidP="003E6DF8">
      <w:pPr>
        <w:spacing w:after="0" w:line="240" w:lineRule="auto"/>
        <w:jc w:val="center"/>
        <w:rPr>
          <w:rFonts w:ascii="Times New Roman" w:eastAsia="Calibri" w:hAnsi="Times New Roman" w:cs="Times New Roman"/>
          <w:b/>
          <w:sz w:val="28"/>
          <w:szCs w:val="28"/>
          <w:lang w:val="uk-UA" w:eastAsia="ru-RU"/>
        </w:rPr>
      </w:pPr>
    </w:p>
    <w:p w14:paraId="17BBA6F6" w14:textId="77777777" w:rsidR="003E6DF8" w:rsidRPr="003E6DF8" w:rsidRDefault="003E6DF8" w:rsidP="003E6DF8">
      <w:pPr>
        <w:spacing w:after="150" w:line="240" w:lineRule="auto"/>
        <w:jc w:val="center"/>
        <w:rPr>
          <w:rFonts w:ascii="HelveticaNeueCyr-Roman" w:eastAsia="Calibri" w:hAnsi="HelveticaNeueCyr-Roman" w:cs="Times New Roman"/>
          <w:b/>
          <w:bCs/>
          <w:sz w:val="28"/>
          <w:szCs w:val="28"/>
          <w:lang w:eastAsia="uk-UA"/>
        </w:rPr>
      </w:pPr>
    </w:p>
    <w:p w14:paraId="1500E0CB" w14:textId="77777777" w:rsidR="003E6DF8" w:rsidRPr="003E6DF8" w:rsidRDefault="003E6DF8" w:rsidP="003E6DF8">
      <w:pPr>
        <w:spacing w:after="150" w:line="240" w:lineRule="auto"/>
        <w:jc w:val="center"/>
        <w:rPr>
          <w:rFonts w:ascii="HelveticaNeueCyr-Roman" w:eastAsia="Calibri" w:hAnsi="HelveticaNeueCyr-Roman" w:cs="Times New Roman"/>
          <w:sz w:val="28"/>
          <w:szCs w:val="28"/>
          <w:lang w:val="uk-UA" w:eastAsia="uk-UA"/>
        </w:rPr>
      </w:pPr>
      <w:r w:rsidRPr="003E6DF8">
        <w:rPr>
          <w:rFonts w:ascii="HelveticaNeueCyr-Roman" w:eastAsia="Calibri" w:hAnsi="HelveticaNeueCyr-Roman" w:cs="Times New Roman"/>
          <w:b/>
          <w:bCs/>
          <w:sz w:val="28"/>
          <w:szCs w:val="28"/>
          <w:lang w:eastAsia="uk-UA"/>
        </w:rPr>
        <w:t>У</w:t>
      </w:r>
      <w:r w:rsidRPr="003E6DF8">
        <w:rPr>
          <w:rFonts w:ascii="HelveticaNeueCyr-Roman" w:eastAsia="Calibri" w:hAnsi="HelveticaNeueCyr-Roman" w:cs="Times New Roman"/>
          <w:b/>
          <w:bCs/>
          <w:sz w:val="28"/>
          <w:szCs w:val="28"/>
          <w:lang w:val="uk-UA" w:eastAsia="uk-UA"/>
        </w:rPr>
        <w:t>МОВИ</w:t>
      </w:r>
    </w:p>
    <w:p w14:paraId="790254B7" w14:textId="6AB0DA53" w:rsidR="00CA46A7" w:rsidRDefault="003E6DF8" w:rsidP="00CA46A7">
      <w:pPr>
        <w:spacing w:after="0" w:line="240" w:lineRule="auto"/>
        <w:jc w:val="center"/>
        <w:rPr>
          <w:rFonts w:ascii="Times New Roman" w:eastAsia="Calibri" w:hAnsi="Times New Roman" w:cs="Times New Roman"/>
          <w:b/>
          <w:bCs/>
          <w:sz w:val="28"/>
          <w:szCs w:val="28"/>
          <w:lang w:val="uk-UA" w:eastAsia="uk-UA"/>
        </w:rPr>
      </w:pPr>
      <w:r w:rsidRPr="003E6DF8">
        <w:rPr>
          <w:rFonts w:ascii="Times New Roman" w:eastAsia="Calibri" w:hAnsi="Times New Roman" w:cs="Times New Roman"/>
          <w:b/>
          <w:bCs/>
          <w:sz w:val="28"/>
          <w:szCs w:val="28"/>
          <w:lang w:val="uk-UA" w:eastAsia="uk-UA"/>
        </w:rPr>
        <w:t xml:space="preserve">проведення конкурсу на зайняття вакантної посади  начальника                 медичної служби Територіального управління Служби  судової охорони </w:t>
      </w:r>
      <w:r w:rsidR="002C2DFA">
        <w:rPr>
          <w:rFonts w:ascii="Times New Roman" w:eastAsia="Calibri" w:hAnsi="Times New Roman" w:cs="Times New Roman"/>
          <w:b/>
          <w:bCs/>
          <w:sz w:val="28"/>
          <w:szCs w:val="28"/>
          <w:lang w:val="uk-UA" w:eastAsia="uk-UA"/>
        </w:rPr>
        <w:t xml:space="preserve">                 </w:t>
      </w:r>
      <w:r w:rsidRPr="003E6DF8">
        <w:rPr>
          <w:rFonts w:ascii="Times New Roman" w:eastAsia="Calibri" w:hAnsi="Times New Roman" w:cs="Times New Roman"/>
          <w:b/>
          <w:bCs/>
          <w:sz w:val="28"/>
          <w:szCs w:val="28"/>
          <w:lang w:val="uk-UA" w:eastAsia="uk-UA"/>
        </w:rPr>
        <w:t>у Черкаській області</w:t>
      </w:r>
    </w:p>
    <w:p w14:paraId="1F84D9F6" w14:textId="77777777" w:rsidR="00CA46A7" w:rsidRDefault="00CA46A7" w:rsidP="00CA46A7">
      <w:pPr>
        <w:spacing w:after="0" w:line="240" w:lineRule="auto"/>
        <w:jc w:val="center"/>
        <w:rPr>
          <w:rFonts w:ascii="Times New Roman" w:eastAsia="Calibri" w:hAnsi="Times New Roman" w:cs="Times New Roman"/>
          <w:b/>
          <w:bCs/>
          <w:sz w:val="28"/>
          <w:szCs w:val="28"/>
          <w:lang w:val="uk-UA" w:eastAsia="uk-UA"/>
        </w:rPr>
      </w:pPr>
    </w:p>
    <w:p w14:paraId="0F127B18" w14:textId="427F0F90" w:rsidR="003E6DF8" w:rsidRPr="003E6DF8" w:rsidRDefault="003E6DF8" w:rsidP="00CA46A7">
      <w:pPr>
        <w:spacing w:after="0" w:line="240" w:lineRule="auto"/>
        <w:jc w:val="center"/>
        <w:rPr>
          <w:rFonts w:ascii="Times New Roman" w:eastAsia="Calibri" w:hAnsi="Times New Roman" w:cs="Times New Roman"/>
          <w:sz w:val="28"/>
          <w:szCs w:val="28"/>
          <w:lang w:val="uk-UA" w:eastAsia="uk-UA"/>
        </w:rPr>
      </w:pPr>
      <w:r w:rsidRPr="003E6DF8">
        <w:rPr>
          <w:rFonts w:ascii="Times New Roman" w:eastAsia="Calibri" w:hAnsi="Times New Roman" w:cs="Times New Roman"/>
          <w:b/>
          <w:bCs/>
          <w:sz w:val="28"/>
          <w:szCs w:val="28"/>
          <w:lang w:val="uk-UA" w:eastAsia="uk-UA"/>
        </w:rPr>
        <w:t>Загальні умови</w:t>
      </w:r>
    </w:p>
    <w:p w14:paraId="530904A2" w14:textId="77777777" w:rsidR="003E6DF8" w:rsidRPr="003E6DF8" w:rsidRDefault="003E6DF8" w:rsidP="003E6DF8">
      <w:pPr>
        <w:spacing w:after="150" w:line="240" w:lineRule="auto"/>
        <w:ind w:firstLine="709"/>
        <w:jc w:val="both"/>
        <w:rPr>
          <w:rFonts w:ascii="Times New Roman" w:eastAsia="Calibri" w:hAnsi="Times New Roman" w:cs="Times New Roman"/>
          <w:sz w:val="28"/>
          <w:szCs w:val="28"/>
          <w:lang w:val="uk-UA" w:eastAsia="uk-UA"/>
        </w:rPr>
      </w:pPr>
      <w:r w:rsidRPr="003E6DF8">
        <w:rPr>
          <w:rFonts w:ascii="HelveticaNeueCyr-Roman" w:eastAsia="Calibri" w:hAnsi="HelveticaNeueCyr-Roman" w:cs="Times New Roman"/>
          <w:b/>
          <w:bCs/>
          <w:sz w:val="24"/>
          <w:szCs w:val="24"/>
          <w:lang w:val="uk-UA" w:eastAsia="uk-UA"/>
        </w:rPr>
        <w:t xml:space="preserve">1. </w:t>
      </w:r>
      <w:r w:rsidRPr="003E6DF8">
        <w:rPr>
          <w:rFonts w:ascii="Times New Roman" w:eastAsia="Calibri" w:hAnsi="Times New Roman" w:cs="Times New Roman"/>
          <w:b/>
          <w:bCs/>
          <w:sz w:val="28"/>
          <w:szCs w:val="28"/>
          <w:lang w:val="uk-UA" w:eastAsia="uk-UA"/>
        </w:rPr>
        <w:t>Основні повноваження начальника медичної служби Територіального управління Служби  судової охорони у Черкаській області:</w:t>
      </w:r>
    </w:p>
    <w:p w14:paraId="1C03AE8B"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1) визначає завдання, напрямки і порядок медичного забезпечення співробітників (працівників) Територіального управління Служби судової охорони у Черкаській області (далі – Служба) відповідно до загальнодержавної політики та стратегії в галузі охорони здоров'я України;</w:t>
      </w:r>
    </w:p>
    <w:p w14:paraId="544BCF5B"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2) організація надання співробітникам (працівникам) Служби медичної допомоги на рівні сучасних досягнень медичної науки і практики;</w:t>
      </w:r>
    </w:p>
    <w:p w14:paraId="7B5EAD1F" w14:textId="77777777" w:rsidR="003E6DF8" w:rsidRPr="003E6DF8" w:rsidRDefault="003E6DF8" w:rsidP="003E6DF8">
      <w:pPr>
        <w:spacing w:after="0" w:line="240" w:lineRule="auto"/>
        <w:ind w:firstLine="720"/>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3) організація взаємодії з лікувально-профілактичними закладами Міністерства внутрішніх справ України, Міністерства охорони здоров'я України з метою оперативного вирішення питань медичного забезпечення, своєчасного надання кваліфікованої, спеціалізованої медичної допомоги;</w:t>
      </w:r>
    </w:p>
    <w:p w14:paraId="7A248102"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4) організація і проведення психогігієнічних і психопрофілактичних заходів та контроль за добором кандидатів на проходження служби з подальшим аналізом стану їх здоров'я;</w:t>
      </w:r>
    </w:p>
    <w:p w14:paraId="65762894"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5) організація медичного забезпечення службової діяльності співробітників  Служби; </w:t>
      </w:r>
    </w:p>
    <w:p w14:paraId="00FFA38A"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6) проведення комплексу заходів, спрямованих на збереження і зміцнення здоров'я співробітників (працівників) Служби, профілактики захворювань під час виконання ними службових завдань;</w:t>
      </w:r>
    </w:p>
    <w:p w14:paraId="6A319C94"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7) організація і проведення заходів щодо забезпечення санітарно-епідемічного благополуччя в підрозділах Служби;</w:t>
      </w:r>
    </w:p>
    <w:p w14:paraId="0C50C37E"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8) медичний контроль за харчуванням, забезпеченням умов праці, побуту, фізичного розвитку співробітників Служби;</w:t>
      </w:r>
    </w:p>
    <w:p w14:paraId="11688308"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9) організація медичної та спеціальної підготовки співробітників та працівників Служби, вжиття необхідних заходів щодо її покращення;</w:t>
      </w:r>
    </w:p>
    <w:p w14:paraId="71777D9B"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10) участь у розробленні, проведенні навчань та занять зі співробітниками (працівниками), які проводяться в Службі, вдосконалення практики їх проведення; </w:t>
      </w:r>
    </w:p>
    <w:p w14:paraId="101A89E4"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lastRenderedPageBreak/>
        <w:t>11) організація забезпечення Служби необхідним медичним майном та медичною технікою, здійснення контролю за  експлуатацією медичної техніки та обладнання;</w:t>
      </w:r>
    </w:p>
    <w:p w14:paraId="65289690"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12) аналіз стану лікувально-профілактичної роботи, підготовка та подання пропозицій стосовно комплексу системних заходів з удосконалення роботи. </w:t>
      </w:r>
    </w:p>
    <w:p w14:paraId="61250EFE"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 </w:t>
      </w:r>
    </w:p>
    <w:p w14:paraId="65BD09B4" w14:textId="77777777" w:rsidR="003E6DF8" w:rsidRPr="003E6DF8" w:rsidRDefault="003E6DF8" w:rsidP="003E6DF8">
      <w:pPr>
        <w:spacing w:after="0" w:line="240" w:lineRule="auto"/>
        <w:ind w:firstLine="709"/>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b/>
          <w:bCs/>
          <w:sz w:val="28"/>
          <w:szCs w:val="28"/>
          <w:lang w:val="uk-UA" w:eastAsia="uk-UA"/>
        </w:rPr>
        <w:t>2. Умови оплати праці:</w:t>
      </w:r>
    </w:p>
    <w:p w14:paraId="202A19A8" w14:textId="77777777" w:rsidR="003E6DF8" w:rsidRPr="003E6DF8" w:rsidRDefault="003E6DF8" w:rsidP="003E6DF8">
      <w:pPr>
        <w:spacing w:after="150" w:line="240" w:lineRule="auto"/>
        <w:ind w:firstLine="567"/>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1) посадовий оклад – </w:t>
      </w:r>
      <w:r w:rsidRPr="003E6DF8">
        <w:rPr>
          <w:rFonts w:ascii="Times New Roman" w:eastAsia="Calibri" w:hAnsi="Times New Roman" w:cs="Times New Roman"/>
          <w:b/>
          <w:bCs/>
          <w:sz w:val="28"/>
          <w:szCs w:val="28"/>
          <w:lang w:val="uk-UA" w:eastAsia="uk-UA"/>
        </w:rPr>
        <w:t>7190</w:t>
      </w:r>
      <w:r w:rsidRPr="003E6DF8">
        <w:rPr>
          <w:rFonts w:ascii="Times New Roman" w:eastAsia="Calibri" w:hAnsi="Times New Roman" w:cs="Times New Roman"/>
          <w:sz w:val="28"/>
          <w:szCs w:val="28"/>
          <w:lang w:val="uk-UA" w:eastAsia="uk-UA"/>
        </w:rPr>
        <w:t>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14:paraId="1503FE20" w14:textId="69E1F32A" w:rsidR="003E6DF8" w:rsidRPr="003E6DF8" w:rsidRDefault="003E6DF8" w:rsidP="00323675">
      <w:pPr>
        <w:spacing w:after="150" w:line="240" w:lineRule="auto"/>
        <w:ind w:firstLine="567"/>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r w:rsidRPr="003E6DF8">
        <w:rPr>
          <w:rFonts w:ascii="Times New Roman" w:eastAsia="Calibri" w:hAnsi="Times New Roman" w:cs="Times New Roman"/>
          <w:b/>
          <w:bCs/>
          <w:sz w:val="28"/>
          <w:szCs w:val="28"/>
          <w:lang w:val="uk-UA" w:eastAsia="uk-UA"/>
        </w:rPr>
        <w:t> </w:t>
      </w:r>
    </w:p>
    <w:p w14:paraId="22D4E979" w14:textId="77777777" w:rsidR="00732EA1" w:rsidRDefault="003E6DF8" w:rsidP="00732EA1">
      <w:pPr>
        <w:spacing w:after="0" w:line="240" w:lineRule="auto"/>
        <w:ind w:firstLine="709"/>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b/>
          <w:bCs/>
          <w:sz w:val="28"/>
          <w:szCs w:val="28"/>
          <w:lang w:val="uk-UA" w:eastAsia="uk-UA"/>
        </w:rPr>
        <w:t>3. Інформація про строковість чи безстроковість призначення на посаду:</w:t>
      </w:r>
      <w:r w:rsidRPr="003E6DF8">
        <w:rPr>
          <w:rFonts w:ascii="Times New Roman" w:eastAsia="Calibri" w:hAnsi="Times New Roman" w:cs="Times New Roman"/>
          <w:sz w:val="28"/>
          <w:szCs w:val="28"/>
          <w:lang w:val="uk-UA" w:eastAsia="uk-UA"/>
        </w:rPr>
        <w:t> </w:t>
      </w:r>
    </w:p>
    <w:p w14:paraId="7D41CFE0" w14:textId="6746D136" w:rsidR="003E6DF8" w:rsidRPr="003E6DF8" w:rsidRDefault="003E6DF8" w:rsidP="00732EA1">
      <w:pPr>
        <w:spacing w:after="0" w:line="240" w:lineRule="auto"/>
        <w:ind w:firstLine="709"/>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безстроково.</w:t>
      </w:r>
    </w:p>
    <w:p w14:paraId="5F76AFE5" w14:textId="58F4041D" w:rsidR="00732EA1" w:rsidRDefault="00323675" w:rsidP="00732EA1">
      <w:pPr>
        <w:spacing w:after="0" w:line="240" w:lineRule="auto"/>
        <w:jc w:val="both"/>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uk-UA" w:eastAsia="uk-UA"/>
        </w:rPr>
        <w:tab/>
      </w:r>
    </w:p>
    <w:p w14:paraId="11288B27" w14:textId="262E7622" w:rsidR="00323675" w:rsidRDefault="003E6DF8" w:rsidP="00732EA1">
      <w:pPr>
        <w:spacing w:after="0" w:line="240" w:lineRule="auto"/>
        <w:ind w:firstLine="708"/>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b/>
          <w:bCs/>
          <w:sz w:val="28"/>
          <w:szCs w:val="28"/>
          <w:lang w:val="uk-UA" w:eastAsia="uk-UA"/>
        </w:rPr>
        <w:t>4. Перелік документів, необхідних для участі в конкурсі, та строк їх подання:</w:t>
      </w:r>
      <w:r w:rsidRPr="003E6DF8">
        <w:rPr>
          <w:rFonts w:ascii="Times New Roman" w:eastAsia="Calibri" w:hAnsi="Times New Roman" w:cs="Times New Roman"/>
          <w:sz w:val="28"/>
          <w:szCs w:val="28"/>
          <w:lang w:val="uk-UA" w:eastAsia="uk-UA"/>
        </w:rPr>
        <w:t> </w:t>
      </w:r>
    </w:p>
    <w:p w14:paraId="1D8B14A8" w14:textId="44D09673" w:rsidR="003E6DF8" w:rsidRPr="003E6DF8" w:rsidRDefault="003E6DF8" w:rsidP="00732EA1">
      <w:pPr>
        <w:spacing w:after="0" w:line="240" w:lineRule="auto"/>
        <w:ind w:firstLine="708"/>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7BA44193" w14:textId="77777777" w:rsidR="003E6DF8" w:rsidRPr="003E6DF8" w:rsidRDefault="003E6DF8" w:rsidP="00323675">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2) копія паспорта громадянина України; </w:t>
      </w:r>
    </w:p>
    <w:p w14:paraId="6774AEB8" w14:textId="77777777" w:rsidR="003E6DF8" w:rsidRPr="003E6DF8" w:rsidRDefault="003E6DF8" w:rsidP="00323675">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3) копії (копії) документа (документів) про освіту; </w:t>
      </w:r>
    </w:p>
    <w:p w14:paraId="025FAEAD" w14:textId="77777777" w:rsidR="003E6DF8" w:rsidRPr="003E6DF8" w:rsidRDefault="003E6DF8" w:rsidP="00323675">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4) заповнена особова картка визначеного зразка;</w:t>
      </w:r>
    </w:p>
    <w:p w14:paraId="2BBCD08E" w14:textId="77777777" w:rsidR="003E6DF8" w:rsidRPr="003E6DF8" w:rsidRDefault="003E6DF8" w:rsidP="00323675">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5) автобіографія;</w:t>
      </w:r>
    </w:p>
    <w:p w14:paraId="0599A9CA" w14:textId="77777777" w:rsidR="003E6DF8" w:rsidRPr="003E6DF8" w:rsidRDefault="003E6DF8" w:rsidP="00323675">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6) фотокартка розміром 30 х 40 мм; </w:t>
      </w:r>
    </w:p>
    <w:p w14:paraId="73135876" w14:textId="77777777" w:rsidR="003E6DF8" w:rsidRPr="003E6DF8" w:rsidRDefault="003E6DF8" w:rsidP="00323675">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48359BE8" w14:textId="77777777" w:rsidR="003E6DF8" w:rsidRPr="003E6DF8" w:rsidRDefault="003E6DF8" w:rsidP="00323675">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8) копія трудової книжки (за наявності); </w:t>
      </w:r>
    </w:p>
    <w:p w14:paraId="4BAAE2A1" w14:textId="77777777" w:rsidR="003E6DF8" w:rsidRPr="003E6DF8" w:rsidRDefault="003E6DF8" w:rsidP="003E6DF8">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9) інформація про стан здоров’я:</w:t>
      </w:r>
    </w:p>
    <w:p w14:paraId="75C52209" w14:textId="77777777" w:rsidR="003E6DF8" w:rsidRPr="003E6DF8" w:rsidRDefault="003E6DF8" w:rsidP="003E6DF8">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сертифікат про відсутність перебування на обліку психіатра та нарколога встановленого зразку;</w:t>
      </w:r>
    </w:p>
    <w:p w14:paraId="26B7B486" w14:textId="77777777" w:rsidR="003E6DF8" w:rsidRPr="003E6DF8" w:rsidRDefault="003E6DF8" w:rsidP="003E6DF8">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довідка з медичного закладу про стан здоров’я, що дозволяє брати участь у конкурсних випробуваннях (форма 086у або у довільній формі);</w:t>
      </w:r>
    </w:p>
    <w:p w14:paraId="709538E4" w14:textId="77777777" w:rsidR="003E6DF8" w:rsidRPr="003E6DF8" w:rsidRDefault="003E6DF8" w:rsidP="003E6DF8">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 xml:space="preserve">10) копія військового квитка або посвідчення особи військовослужбовця (для військовозобов’язаних або військовослужбовців). </w:t>
      </w:r>
    </w:p>
    <w:p w14:paraId="512811B1" w14:textId="77777777" w:rsidR="003E6DF8" w:rsidRPr="003E6DF8" w:rsidRDefault="003E6DF8" w:rsidP="003E6DF8">
      <w:pPr>
        <w:spacing w:after="0" w:line="240" w:lineRule="auto"/>
        <w:ind w:firstLine="851"/>
        <w:jc w:val="both"/>
        <w:rPr>
          <w:rFonts w:ascii="Times New Roman" w:eastAsia="Calibri" w:hAnsi="Times New Roman" w:cs="Times New Roman"/>
          <w:sz w:val="28"/>
          <w:lang w:val="uk-UA" w:eastAsia="ru-RU"/>
        </w:rPr>
      </w:pPr>
      <w:r w:rsidRPr="003E6DF8">
        <w:rPr>
          <w:rFonts w:ascii="Times New Roman" w:eastAsia="Calibri" w:hAnsi="Times New Roman" w:cs="Times New Roman"/>
          <w:sz w:val="28"/>
          <w:szCs w:val="28"/>
          <w:lang w:val="uk-UA" w:eastAsia="ru-RU"/>
        </w:rPr>
        <w:lastRenderedPageBreak/>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14:paraId="093B9ADB" w14:textId="77777777" w:rsidR="003E6DF8" w:rsidRPr="003E6DF8" w:rsidRDefault="003E6DF8" w:rsidP="003E6DF8">
      <w:pPr>
        <w:spacing w:after="0" w:line="240" w:lineRule="auto"/>
        <w:ind w:firstLine="851"/>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4EB07815" w14:textId="77777777" w:rsidR="003E6DF8" w:rsidRPr="003E6DF8" w:rsidRDefault="003E6DF8" w:rsidP="003E6DF8">
      <w:pPr>
        <w:spacing w:after="0" w:line="240" w:lineRule="auto"/>
        <w:ind w:firstLine="851"/>
        <w:jc w:val="both"/>
        <w:rPr>
          <w:rFonts w:ascii="Times New Roman" w:eastAsia="Calibri" w:hAnsi="Times New Roman" w:cs="Times New Roman"/>
          <w:sz w:val="28"/>
          <w:lang w:val="uk-UA" w:eastAsia="ru-RU"/>
        </w:rPr>
      </w:pPr>
      <w:r w:rsidRPr="003E6DF8">
        <w:rPr>
          <w:rFonts w:ascii="Times New Roman" w:eastAsia="Calibri" w:hAnsi="Times New Roman" w:cs="Times New Roman"/>
          <w:sz w:val="28"/>
          <w:szCs w:val="28"/>
          <w:lang w:val="uk-UA" w:eastAsia="ru-RU"/>
        </w:rPr>
        <w:t xml:space="preserve"> </w:t>
      </w:r>
    </w:p>
    <w:p w14:paraId="62FBA421" w14:textId="77777777" w:rsidR="003E6DF8" w:rsidRPr="003E6DF8" w:rsidRDefault="003E6DF8" w:rsidP="003E6DF8">
      <w:pPr>
        <w:spacing w:after="0" w:line="240" w:lineRule="auto"/>
        <w:ind w:firstLine="708"/>
        <w:jc w:val="both"/>
        <w:rPr>
          <w:rFonts w:ascii="Times New Roman" w:eastAsia="Times New Roman" w:hAnsi="Times New Roman" w:cs="Times New Roman"/>
          <w:sz w:val="28"/>
          <w:szCs w:val="28"/>
          <w:lang w:val="uk-UA" w:eastAsia="ru-RU"/>
        </w:rPr>
      </w:pPr>
      <w:r w:rsidRPr="003E6DF8">
        <w:rPr>
          <w:rFonts w:ascii="Times New Roman" w:eastAsia="Times New Roman" w:hAnsi="Times New Roman" w:cs="Times New Roman"/>
          <w:sz w:val="28"/>
          <w:szCs w:val="28"/>
          <w:lang w:val="uk-UA" w:eastAsia="ru-RU"/>
        </w:rPr>
        <w:t xml:space="preserve">Документи приймаються з 09.00 години 27 листопада 2019 року до                     18:00 години 06 грудня 2019 року за </w:t>
      </w:r>
      <w:proofErr w:type="spellStart"/>
      <w:r w:rsidRPr="003E6DF8">
        <w:rPr>
          <w:rFonts w:ascii="Times New Roman" w:eastAsia="Times New Roman" w:hAnsi="Times New Roman" w:cs="Times New Roman"/>
          <w:sz w:val="28"/>
          <w:szCs w:val="28"/>
          <w:lang w:val="uk-UA" w:eastAsia="ru-RU"/>
        </w:rPr>
        <w:t>адресою</w:t>
      </w:r>
      <w:proofErr w:type="spellEnd"/>
      <w:r w:rsidRPr="003E6DF8">
        <w:rPr>
          <w:rFonts w:ascii="Times New Roman" w:eastAsia="Times New Roman" w:hAnsi="Times New Roman" w:cs="Times New Roman"/>
          <w:sz w:val="28"/>
          <w:szCs w:val="28"/>
          <w:lang w:val="uk-UA" w:eastAsia="ru-RU"/>
        </w:rPr>
        <w:t xml:space="preserve">: м. Черкаси, вул. </w:t>
      </w:r>
      <w:proofErr w:type="spellStart"/>
      <w:r w:rsidRPr="003E6DF8">
        <w:rPr>
          <w:rFonts w:ascii="Times New Roman" w:eastAsia="Times New Roman" w:hAnsi="Times New Roman" w:cs="Times New Roman"/>
          <w:sz w:val="28"/>
          <w:szCs w:val="28"/>
          <w:lang w:val="uk-UA" w:eastAsia="ru-RU"/>
        </w:rPr>
        <w:t>Надпільна</w:t>
      </w:r>
      <w:proofErr w:type="spellEnd"/>
      <w:r w:rsidRPr="003E6DF8">
        <w:rPr>
          <w:rFonts w:ascii="Times New Roman" w:eastAsia="Times New Roman" w:hAnsi="Times New Roman" w:cs="Times New Roman"/>
          <w:sz w:val="28"/>
          <w:szCs w:val="28"/>
          <w:lang w:val="uk-UA" w:eastAsia="ru-RU"/>
        </w:rPr>
        <w:t>, 330/5 (Територіальне управління Служби судової охорони у Черкаській області).</w:t>
      </w:r>
    </w:p>
    <w:p w14:paraId="6AD47268" w14:textId="77777777" w:rsidR="003E6DF8" w:rsidRPr="003E6DF8" w:rsidRDefault="003E6DF8" w:rsidP="003E6DF8">
      <w:pPr>
        <w:spacing w:after="0" w:line="240" w:lineRule="auto"/>
        <w:ind w:firstLine="635"/>
        <w:jc w:val="both"/>
        <w:rPr>
          <w:rFonts w:ascii="Times New Roman" w:eastAsia="Calibri" w:hAnsi="Times New Roman" w:cs="Times New Roman"/>
          <w:sz w:val="28"/>
          <w:szCs w:val="28"/>
          <w:lang w:val="uk-UA" w:eastAsia="uk-UA"/>
        </w:rPr>
      </w:pPr>
    </w:p>
    <w:p w14:paraId="7335F99D" w14:textId="77777777" w:rsidR="003E6DF8" w:rsidRPr="003E6DF8" w:rsidRDefault="003E6DF8" w:rsidP="003E6DF8">
      <w:pPr>
        <w:spacing w:after="0" w:line="240" w:lineRule="auto"/>
        <w:ind w:firstLine="635"/>
        <w:jc w:val="both"/>
        <w:rPr>
          <w:rFonts w:ascii="Times New Roman" w:eastAsia="Calibri" w:hAnsi="Times New Roman" w:cs="Times New Roman"/>
          <w:b/>
          <w:sz w:val="20"/>
          <w:szCs w:val="20"/>
          <w:lang w:val="uk-UA" w:eastAsia="ru-RU"/>
        </w:rPr>
      </w:pPr>
      <w:r w:rsidRPr="003E6DF8">
        <w:rPr>
          <w:rFonts w:ascii="Times New Roman" w:eastAsia="Calibri" w:hAnsi="Times New Roman" w:cs="Times New Roman"/>
          <w:sz w:val="28"/>
          <w:szCs w:val="28"/>
          <w:lang w:val="uk-UA" w:eastAsia="uk-UA"/>
        </w:rPr>
        <w:t xml:space="preserve">На посади  начальника медичної служби </w:t>
      </w:r>
      <w:r w:rsidRPr="003E6DF8">
        <w:rPr>
          <w:rFonts w:ascii="Times New Roman" w:eastAsia="Calibri" w:hAnsi="Times New Roman" w:cs="Times New Roman"/>
          <w:bCs/>
          <w:sz w:val="28"/>
          <w:szCs w:val="28"/>
          <w:lang w:val="uk-UA" w:eastAsia="uk-UA"/>
        </w:rPr>
        <w:t>територіального управління Служби  судової охорони у Черкаській області</w:t>
      </w:r>
      <w:r w:rsidRPr="003E6DF8">
        <w:rPr>
          <w:rFonts w:ascii="Times New Roman" w:eastAsia="Calibri" w:hAnsi="Times New Roman" w:cs="Times New Roman"/>
          <w:sz w:val="28"/>
          <w:szCs w:val="28"/>
          <w:lang w:val="uk-UA" w:eastAsia="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r w:rsidRPr="003E6DF8">
        <w:rPr>
          <w:rFonts w:ascii="Times New Roman" w:eastAsia="Calibri" w:hAnsi="Times New Roman" w:cs="Times New Roman"/>
          <w:b/>
          <w:sz w:val="28"/>
          <w:szCs w:val="28"/>
          <w:lang w:val="uk-UA" w:eastAsia="ru-RU"/>
        </w:rPr>
        <w:t xml:space="preserve"> </w:t>
      </w:r>
    </w:p>
    <w:p w14:paraId="78B5E35C" w14:textId="77777777" w:rsidR="003E6DF8" w:rsidRPr="003E6DF8" w:rsidRDefault="003E6DF8" w:rsidP="003E6DF8">
      <w:pPr>
        <w:spacing w:after="0" w:line="240" w:lineRule="auto"/>
        <w:ind w:firstLine="635"/>
        <w:jc w:val="both"/>
        <w:rPr>
          <w:rFonts w:ascii="Times New Roman" w:eastAsia="Calibri" w:hAnsi="Times New Roman" w:cs="Times New Roman"/>
          <w:b/>
          <w:sz w:val="28"/>
          <w:szCs w:val="28"/>
          <w:lang w:val="uk-UA" w:eastAsia="ru-RU"/>
        </w:rPr>
      </w:pPr>
    </w:p>
    <w:p w14:paraId="74E02CD7" w14:textId="77777777" w:rsidR="003E6DF8" w:rsidRPr="003E6DF8" w:rsidRDefault="003E6DF8" w:rsidP="003E6DF8">
      <w:pPr>
        <w:spacing w:after="0" w:line="240" w:lineRule="auto"/>
        <w:ind w:firstLine="709"/>
        <w:jc w:val="both"/>
        <w:rPr>
          <w:rFonts w:ascii="Times New Roman" w:eastAsia="Calibri" w:hAnsi="Times New Roman" w:cs="Times New Roman"/>
          <w:b/>
          <w:sz w:val="28"/>
          <w:szCs w:val="28"/>
          <w:lang w:val="uk-UA" w:eastAsia="ru-RU"/>
        </w:rPr>
      </w:pPr>
      <w:r w:rsidRPr="003E6DF8">
        <w:rPr>
          <w:rFonts w:ascii="Times New Roman" w:eastAsia="Calibri" w:hAnsi="Times New Roman" w:cs="Times New Roman"/>
          <w:b/>
          <w:sz w:val="28"/>
          <w:szCs w:val="28"/>
          <w:lang w:val="uk-UA" w:eastAsia="ru-RU"/>
        </w:rPr>
        <w:t xml:space="preserve">5. Місце, дата та час початку проведення конкурсу: </w:t>
      </w:r>
    </w:p>
    <w:p w14:paraId="57252E03" w14:textId="77777777" w:rsidR="003E6DF8" w:rsidRPr="003E6DF8" w:rsidRDefault="003E6DF8" w:rsidP="003E6DF8">
      <w:pPr>
        <w:spacing w:after="0" w:line="240" w:lineRule="auto"/>
        <w:ind w:firstLine="708"/>
        <w:jc w:val="both"/>
        <w:rPr>
          <w:rFonts w:ascii="Times New Roman" w:eastAsia="Calibri" w:hAnsi="Times New Roman" w:cs="Times New Roman"/>
          <w:sz w:val="28"/>
          <w:szCs w:val="28"/>
          <w:lang w:val="uk-UA" w:eastAsia="ru-RU"/>
        </w:rPr>
      </w:pPr>
      <w:r w:rsidRPr="003E6DF8">
        <w:rPr>
          <w:rFonts w:ascii="Times New Roman" w:eastAsia="Times New Roman" w:hAnsi="Times New Roman" w:cs="Times New Roman"/>
          <w:sz w:val="28"/>
          <w:szCs w:val="28"/>
          <w:lang w:val="uk-UA" w:eastAsia="ru-RU"/>
        </w:rPr>
        <w:t>м. Черкаси, вул. Олексія Панченка, 13/</w:t>
      </w:r>
      <w:proofErr w:type="spellStart"/>
      <w:r w:rsidRPr="003E6DF8">
        <w:rPr>
          <w:rFonts w:ascii="Times New Roman" w:eastAsia="Times New Roman" w:hAnsi="Times New Roman" w:cs="Times New Roman"/>
          <w:sz w:val="28"/>
          <w:szCs w:val="28"/>
          <w:lang w:val="uk-UA" w:eastAsia="ru-RU"/>
        </w:rPr>
        <w:t>Смаглія</w:t>
      </w:r>
      <w:proofErr w:type="spellEnd"/>
      <w:r w:rsidRPr="003E6DF8">
        <w:rPr>
          <w:rFonts w:ascii="Times New Roman" w:eastAsia="Times New Roman" w:hAnsi="Times New Roman" w:cs="Times New Roman"/>
          <w:sz w:val="28"/>
          <w:szCs w:val="28"/>
          <w:lang w:val="uk-UA" w:eastAsia="ru-RU"/>
        </w:rPr>
        <w:t xml:space="preserve">, 13, 10 грудня </w:t>
      </w:r>
      <w:r w:rsidRPr="003E6DF8">
        <w:rPr>
          <w:rFonts w:ascii="Times New Roman" w:eastAsia="Calibri" w:hAnsi="Times New Roman" w:cs="Times New Roman"/>
          <w:sz w:val="28"/>
          <w:szCs w:val="28"/>
          <w:lang w:val="uk-UA" w:eastAsia="ru-RU"/>
        </w:rPr>
        <w:t>2019 року                      о 09.00.</w:t>
      </w:r>
    </w:p>
    <w:p w14:paraId="4863174F" w14:textId="77777777" w:rsidR="003E6DF8" w:rsidRPr="003E6DF8" w:rsidRDefault="003E6DF8" w:rsidP="003E6DF8">
      <w:pPr>
        <w:spacing w:after="0" w:line="240" w:lineRule="auto"/>
        <w:jc w:val="both"/>
        <w:rPr>
          <w:rFonts w:ascii="Times New Roman" w:eastAsia="Calibri" w:hAnsi="Times New Roman" w:cs="Times New Roman"/>
          <w:sz w:val="28"/>
          <w:szCs w:val="28"/>
          <w:lang w:val="uk-UA" w:eastAsia="uk-UA"/>
        </w:rPr>
      </w:pPr>
    </w:p>
    <w:p w14:paraId="1C8212F5" w14:textId="77777777" w:rsidR="003E6DF8" w:rsidRPr="003E6DF8" w:rsidRDefault="003E6DF8" w:rsidP="003E6DF8">
      <w:pPr>
        <w:widowControl w:val="0"/>
        <w:tabs>
          <w:tab w:val="left" w:pos="142"/>
          <w:tab w:val="left" w:pos="709"/>
        </w:tabs>
        <w:spacing w:after="0" w:line="240" w:lineRule="auto"/>
        <w:jc w:val="both"/>
        <w:rPr>
          <w:rFonts w:ascii="Times New Roman" w:eastAsia="Calibri" w:hAnsi="Times New Roman" w:cs="Times New Roman"/>
          <w:b/>
          <w:snapToGrid w:val="0"/>
          <w:sz w:val="28"/>
          <w:szCs w:val="28"/>
          <w:lang w:val="uk-UA" w:eastAsia="ru-RU"/>
        </w:rPr>
      </w:pPr>
      <w:r w:rsidRPr="003E6DF8">
        <w:rPr>
          <w:rFonts w:ascii="Times New Roman" w:eastAsia="Calibri" w:hAnsi="Times New Roman" w:cs="Times New Roman"/>
          <w:b/>
          <w:snapToGrid w:val="0"/>
          <w:sz w:val="28"/>
          <w:szCs w:val="28"/>
          <w:lang w:val="uk-UA" w:eastAsia="ru-RU"/>
        </w:rPr>
        <w:tab/>
      </w:r>
      <w:r w:rsidRPr="003E6DF8">
        <w:rPr>
          <w:rFonts w:ascii="Times New Roman" w:eastAsia="Calibri" w:hAnsi="Times New Roman" w:cs="Times New Roman"/>
          <w:b/>
          <w:snapToGrid w:val="0"/>
          <w:sz w:val="28"/>
          <w:szCs w:val="28"/>
          <w:lang w:val="uk-UA" w:eastAsia="ru-RU"/>
        </w:rPr>
        <w:tab/>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14:paraId="451E1200" w14:textId="77777777" w:rsidR="003E6DF8" w:rsidRPr="003E6DF8" w:rsidRDefault="003E6DF8" w:rsidP="003E6DF8">
      <w:pPr>
        <w:spacing w:after="0" w:line="240" w:lineRule="auto"/>
        <w:ind w:firstLine="635"/>
        <w:jc w:val="both"/>
        <w:rPr>
          <w:rFonts w:ascii="Times New Roman" w:eastAsia="Calibri" w:hAnsi="Times New Roman" w:cs="Times New Roman"/>
          <w:sz w:val="28"/>
          <w:szCs w:val="28"/>
          <w:lang w:val="uk-UA" w:eastAsia="ru-RU"/>
        </w:rPr>
      </w:pPr>
      <w:proofErr w:type="spellStart"/>
      <w:r w:rsidRPr="003E6DF8">
        <w:rPr>
          <w:rFonts w:ascii="Times New Roman" w:eastAsia="Calibri" w:hAnsi="Times New Roman" w:cs="Times New Roman"/>
          <w:sz w:val="28"/>
          <w:szCs w:val="28"/>
          <w:lang w:val="uk-UA" w:eastAsia="ru-RU"/>
        </w:rPr>
        <w:t>Запісочний</w:t>
      </w:r>
      <w:proofErr w:type="spellEnd"/>
      <w:r w:rsidRPr="003E6DF8">
        <w:rPr>
          <w:rFonts w:ascii="Times New Roman" w:eastAsia="Calibri" w:hAnsi="Times New Roman" w:cs="Times New Roman"/>
          <w:sz w:val="28"/>
          <w:szCs w:val="28"/>
          <w:lang w:val="uk-UA" w:eastAsia="ru-RU"/>
        </w:rPr>
        <w:t xml:space="preserve"> Олександр Іванович, (068) 932-49-72, </w:t>
      </w:r>
      <w:hyperlink r:id="rId5" w:history="1">
        <w:r w:rsidRPr="003E6DF8">
          <w:rPr>
            <w:rFonts w:ascii="Times New Roman" w:eastAsia="Calibri" w:hAnsi="Times New Roman" w:cs="Times New Roman"/>
            <w:b/>
            <w:color w:val="0563C1"/>
            <w:sz w:val="28"/>
            <w:szCs w:val="28"/>
            <w:u w:val="single"/>
            <w:lang w:val="uk-UA" w:eastAsia="ru-RU"/>
          </w:rPr>
          <w:t>с</w:t>
        </w:r>
        <w:r w:rsidRPr="003E6DF8">
          <w:rPr>
            <w:rFonts w:ascii="Times New Roman" w:eastAsia="Calibri" w:hAnsi="Times New Roman" w:cs="Times New Roman"/>
            <w:b/>
            <w:color w:val="0563C1"/>
            <w:sz w:val="28"/>
            <w:szCs w:val="28"/>
            <w:u w:val="single"/>
            <w:lang w:val="en-US" w:eastAsia="ru-RU"/>
          </w:rPr>
          <w:t>k</w:t>
        </w:r>
        <w:r w:rsidRPr="003E6DF8">
          <w:rPr>
            <w:rFonts w:ascii="Times New Roman" w:eastAsia="Calibri" w:hAnsi="Times New Roman" w:cs="Times New Roman"/>
            <w:b/>
            <w:color w:val="0563C1"/>
            <w:sz w:val="28"/>
            <w:szCs w:val="28"/>
            <w:u w:val="single"/>
            <w:lang w:val="uk-UA" w:eastAsia="ru-RU"/>
          </w:rPr>
          <w:t>@</w:t>
        </w:r>
        <w:proofErr w:type="spellStart"/>
        <w:r w:rsidRPr="003E6DF8">
          <w:rPr>
            <w:rFonts w:ascii="Times New Roman" w:eastAsia="Calibri" w:hAnsi="Times New Roman" w:cs="Times New Roman"/>
            <w:b/>
            <w:color w:val="0563C1"/>
            <w:sz w:val="28"/>
            <w:szCs w:val="28"/>
            <w:u w:val="single"/>
            <w:lang w:val="en-US" w:eastAsia="ru-RU"/>
          </w:rPr>
          <w:t>sso</w:t>
        </w:r>
        <w:proofErr w:type="spellEnd"/>
        <w:r w:rsidRPr="003E6DF8">
          <w:rPr>
            <w:rFonts w:ascii="Times New Roman" w:eastAsia="Calibri" w:hAnsi="Times New Roman" w:cs="Times New Roman"/>
            <w:b/>
            <w:color w:val="0563C1"/>
            <w:sz w:val="28"/>
            <w:szCs w:val="28"/>
            <w:u w:val="single"/>
            <w:lang w:val="uk-UA" w:eastAsia="ru-RU"/>
          </w:rPr>
          <w:t>.</w:t>
        </w:r>
        <w:r w:rsidRPr="003E6DF8">
          <w:rPr>
            <w:rFonts w:ascii="Times New Roman" w:eastAsia="Calibri" w:hAnsi="Times New Roman" w:cs="Times New Roman"/>
            <w:b/>
            <w:color w:val="0563C1"/>
            <w:sz w:val="28"/>
            <w:szCs w:val="28"/>
            <w:u w:val="single"/>
            <w:lang w:val="en-US" w:eastAsia="ru-RU"/>
          </w:rPr>
          <w:t>court</w:t>
        </w:r>
        <w:r w:rsidRPr="003E6DF8">
          <w:rPr>
            <w:rFonts w:ascii="Times New Roman" w:eastAsia="Calibri" w:hAnsi="Times New Roman" w:cs="Times New Roman"/>
            <w:b/>
            <w:color w:val="0563C1"/>
            <w:sz w:val="28"/>
            <w:szCs w:val="28"/>
            <w:u w:val="single"/>
            <w:lang w:val="uk-UA" w:eastAsia="ru-RU"/>
          </w:rPr>
          <w:t>.</w:t>
        </w:r>
        <w:r w:rsidRPr="003E6DF8">
          <w:rPr>
            <w:rFonts w:ascii="Times New Roman" w:eastAsia="Calibri" w:hAnsi="Times New Roman" w:cs="Times New Roman"/>
            <w:b/>
            <w:color w:val="0563C1"/>
            <w:sz w:val="28"/>
            <w:szCs w:val="28"/>
            <w:u w:val="single"/>
            <w:lang w:val="en-US" w:eastAsia="ru-RU"/>
          </w:rPr>
          <w:t>gov</w:t>
        </w:r>
        <w:r w:rsidRPr="003E6DF8">
          <w:rPr>
            <w:rFonts w:ascii="Times New Roman" w:eastAsia="Calibri" w:hAnsi="Times New Roman" w:cs="Times New Roman"/>
            <w:b/>
            <w:color w:val="0563C1"/>
            <w:sz w:val="28"/>
            <w:szCs w:val="28"/>
            <w:u w:val="single"/>
            <w:lang w:val="uk-UA" w:eastAsia="ru-RU"/>
          </w:rPr>
          <w:t>.</w:t>
        </w:r>
        <w:proofErr w:type="spellStart"/>
        <w:r w:rsidRPr="003E6DF8">
          <w:rPr>
            <w:rFonts w:ascii="Times New Roman" w:eastAsia="Calibri" w:hAnsi="Times New Roman" w:cs="Times New Roman"/>
            <w:b/>
            <w:color w:val="0563C1"/>
            <w:sz w:val="28"/>
            <w:szCs w:val="28"/>
            <w:u w:val="single"/>
            <w:lang w:val="en-US" w:eastAsia="ru-RU"/>
          </w:rPr>
          <w:t>ua</w:t>
        </w:r>
        <w:proofErr w:type="spellEnd"/>
      </w:hyperlink>
      <w:r w:rsidRPr="003E6DF8">
        <w:rPr>
          <w:rFonts w:ascii="Times New Roman" w:eastAsia="Calibri" w:hAnsi="Times New Roman" w:cs="Times New Roman"/>
          <w:sz w:val="28"/>
          <w:szCs w:val="28"/>
          <w:lang w:val="uk-UA" w:eastAsia="ru-RU"/>
        </w:rPr>
        <w:t>.</w:t>
      </w:r>
    </w:p>
    <w:p w14:paraId="2DA57167" w14:textId="77777777" w:rsidR="003E6DF8" w:rsidRPr="003E6DF8" w:rsidRDefault="003E6DF8" w:rsidP="003E6DF8">
      <w:pPr>
        <w:spacing w:after="0" w:line="240" w:lineRule="auto"/>
        <w:ind w:firstLine="635"/>
        <w:jc w:val="both"/>
        <w:rPr>
          <w:rFonts w:ascii="Times New Roman" w:eastAsia="Calibri" w:hAnsi="Times New Roman" w:cs="Times New Roman"/>
          <w:sz w:val="28"/>
          <w:szCs w:val="28"/>
          <w:lang w:eastAsia="uk-UA"/>
        </w:rPr>
      </w:pPr>
      <w:proofErr w:type="spellStart"/>
      <w:r w:rsidRPr="003E6DF8">
        <w:rPr>
          <w:rFonts w:ascii="Times New Roman" w:eastAsia="Calibri" w:hAnsi="Times New Roman" w:cs="Times New Roman"/>
          <w:sz w:val="28"/>
          <w:szCs w:val="28"/>
          <w:lang w:val="uk-UA" w:eastAsia="ru-RU"/>
        </w:rPr>
        <w:t>Рудікевич</w:t>
      </w:r>
      <w:proofErr w:type="spellEnd"/>
      <w:r w:rsidRPr="003E6DF8">
        <w:rPr>
          <w:rFonts w:ascii="Times New Roman" w:eastAsia="Calibri" w:hAnsi="Times New Roman" w:cs="Times New Roman"/>
          <w:sz w:val="28"/>
          <w:szCs w:val="28"/>
          <w:lang w:val="uk-UA" w:eastAsia="ru-RU"/>
        </w:rPr>
        <w:t xml:space="preserve"> Валерій Володимирович, (095) 209-70-52</w:t>
      </w:r>
    </w:p>
    <w:p w14:paraId="2391DB81" w14:textId="21B9F5B0" w:rsidR="003E6DF8" w:rsidRDefault="003E6DF8" w:rsidP="003E6DF8">
      <w:pPr>
        <w:spacing w:after="150" w:line="240" w:lineRule="auto"/>
        <w:jc w:val="center"/>
        <w:rPr>
          <w:rFonts w:ascii="Times New Roman" w:eastAsia="Calibri" w:hAnsi="Times New Roman" w:cs="Times New Roman"/>
          <w:b/>
          <w:bCs/>
          <w:sz w:val="28"/>
          <w:szCs w:val="28"/>
          <w:lang w:val="uk-UA" w:eastAsia="uk-UA"/>
        </w:rPr>
      </w:pPr>
    </w:p>
    <w:p w14:paraId="76132A97" w14:textId="77777777" w:rsidR="007476E6" w:rsidRPr="003E6DF8" w:rsidRDefault="007476E6" w:rsidP="003E6DF8">
      <w:pPr>
        <w:spacing w:after="150" w:line="240" w:lineRule="auto"/>
        <w:jc w:val="center"/>
        <w:rPr>
          <w:rFonts w:ascii="Times New Roman" w:eastAsia="Calibri" w:hAnsi="Times New Roman" w:cs="Times New Roman"/>
          <w:b/>
          <w:bCs/>
          <w:sz w:val="28"/>
          <w:szCs w:val="28"/>
          <w:lang w:val="uk-UA" w:eastAsia="uk-UA"/>
        </w:rPr>
      </w:pPr>
    </w:p>
    <w:p w14:paraId="2D9E9817" w14:textId="77777777" w:rsidR="003E6DF8" w:rsidRPr="003E6DF8" w:rsidRDefault="003E6DF8" w:rsidP="003E6DF8">
      <w:pPr>
        <w:tabs>
          <w:tab w:val="left" w:pos="709"/>
        </w:tabs>
        <w:spacing w:after="150" w:line="240" w:lineRule="auto"/>
        <w:ind w:firstLine="635"/>
        <w:rPr>
          <w:rFonts w:ascii="Times New Roman" w:eastAsia="Calibri" w:hAnsi="Times New Roman" w:cs="Times New Roman"/>
          <w:b/>
          <w:bCs/>
          <w:sz w:val="28"/>
          <w:szCs w:val="28"/>
          <w:lang w:val="uk-UA" w:eastAsia="uk-UA"/>
        </w:rPr>
      </w:pPr>
      <w:r w:rsidRPr="003E6DF8">
        <w:rPr>
          <w:rFonts w:ascii="Times New Roman" w:eastAsia="Calibri" w:hAnsi="Times New Roman" w:cs="Times New Roman"/>
          <w:b/>
          <w:bCs/>
          <w:sz w:val="28"/>
          <w:szCs w:val="28"/>
          <w:lang w:val="uk-UA" w:eastAsia="uk-UA"/>
        </w:rPr>
        <w:t>Квалі</w:t>
      </w:r>
      <w:r w:rsidRPr="003E6DF8">
        <w:rPr>
          <w:rFonts w:ascii="Times New Roman" w:eastAsia="Calibri" w:hAnsi="Times New Roman" w:cs="Times New Roman"/>
          <w:sz w:val="28"/>
          <w:szCs w:val="28"/>
          <w:lang w:val="uk-UA" w:eastAsia="uk-UA"/>
        </w:rPr>
        <w:t>ф</w:t>
      </w:r>
      <w:r w:rsidRPr="003E6DF8">
        <w:rPr>
          <w:rFonts w:ascii="Times New Roman" w:eastAsia="Calibri" w:hAnsi="Times New Roman" w:cs="Times New Roman"/>
          <w:b/>
          <w:bCs/>
          <w:sz w:val="28"/>
          <w:szCs w:val="28"/>
          <w:lang w:val="uk-UA" w:eastAsia="uk-UA"/>
        </w:rPr>
        <w:t>ікаційні вимоги: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9"/>
      </w:tblGrid>
      <w:tr w:rsidR="003E6DF8" w:rsidRPr="00313A03" w14:paraId="12324A55" w14:textId="77777777" w:rsidTr="00477187">
        <w:tc>
          <w:tcPr>
            <w:tcW w:w="2830" w:type="dxa"/>
          </w:tcPr>
          <w:p w14:paraId="383D74FC"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1. Освіта</w:t>
            </w:r>
          </w:p>
        </w:tc>
        <w:tc>
          <w:tcPr>
            <w:tcW w:w="6799" w:type="dxa"/>
            <w:vAlign w:val="center"/>
          </w:tcPr>
          <w:p w14:paraId="28BDBE17" w14:textId="77777777" w:rsidR="003E6DF8" w:rsidRPr="003E6DF8" w:rsidRDefault="003E6DF8" w:rsidP="003E6DF8">
            <w:pPr>
              <w:spacing w:after="150" w:line="256" w:lineRule="auto"/>
              <w:jc w:val="both"/>
              <w:rPr>
                <w:rFonts w:ascii="Times New Roman" w:eastAsia="Times New Roman" w:hAnsi="Times New Roman" w:cs="Times New Roman"/>
                <w:sz w:val="28"/>
                <w:szCs w:val="28"/>
                <w:lang w:val="uk-UA" w:eastAsia="uk-UA"/>
              </w:rPr>
            </w:pPr>
            <w:r w:rsidRPr="003E6DF8">
              <w:rPr>
                <w:rFonts w:ascii="Times New Roman" w:eastAsia="Times New Roman" w:hAnsi="Times New Roman" w:cs="Tahoma"/>
                <w:sz w:val="28"/>
                <w:szCs w:val="16"/>
                <w:lang w:val="uk-UA" w:eastAsia="ru-RU" w:bidi="bo-CN"/>
              </w:rPr>
              <w:t xml:space="preserve">вища медична освіта за освітньо-кваліфікаційним рівнем магістра (спеціаліста) </w:t>
            </w:r>
            <w:r w:rsidRPr="003E6DF8">
              <w:rPr>
                <w:rFonts w:ascii="Times New Roman" w:eastAsia="Calibri" w:hAnsi="Times New Roman" w:cs="Times New Roman"/>
                <w:sz w:val="28"/>
                <w:szCs w:val="28"/>
                <w:lang w:val="uk-UA" w:eastAsia="ru-RU"/>
              </w:rPr>
              <w:t>зі спеціальністю: “Загальна практика-сімейна медицина”, “Терапія”,  “Організація й управління охороною здоров’я (менеджмент в охороні здоров’я)”, “Медицина невідкладних станів”.</w:t>
            </w:r>
          </w:p>
        </w:tc>
      </w:tr>
      <w:tr w:rsidR="003E6DF8" w:rsidRPr="003E6DF8" w14:paraId="3E490149" w14:textId="77777777" w:rsidTr="00477187">
        <w:tc>
          <w:tcPr>
            <w:tcW w:w="2830" w:type="dxa"/>
          </w:tcPr>
          <w:p w14:paraId="2E5A476B"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2. Досвід роботи</w:t>
            </w:r>
          </w:p>
        </w:tc>
        <w:tc>
          <w:tcPr>
            <w:tcW w:w="6799" w:type="dxa"/>
          </w:tcPr>
          <w:p w14:paraId="5872919C" w14:textId="77777777" w:rsidR="003E6DF8" w:rsidRPr="003E6DF8" w:rsidRDefault="003E6DF8" w:rsidP="003E6DF8">
            <w:pPr>
              <w:spacing w:after="150" w:line="256" w:lineRule="auto"/>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загальний стаж роботи – не менше 10 років у відповідному напрямку, досвід роботи на керівних посадах – не менше 2 років (надати підтверджуючі документи).</w:t>
            </w:r>
          </w:p>
        </w:tc>
      </w:tr>
      <w:tr w:rsidR="003E6DF8" w:rsidRPr="003E6DF8" w14:paraId="31006C95" w14:textId="77777777" w:rsidTr="00477187">
        <w:tc>
          <w:tcPr>
            <w:tcW w:w="2830" w:type="dxa"/>
          </w:tcPr>
          <w:p w14:paraId="11C331C7" w14:textId="77777777" w:rsidR="003E6DF8" w:rsidRPr="003E6DF8" w:rsidRDefault="003E6DF8" w:rsidP="003E6DF8">
            <w:pPr>
              <w:rPr>
                <w:rFonts w:ascii="Times New Roman" w:eastAsia="Times New Roman" w:hAnsi="Times New Roman" w:cs="Times New Roman"/>
                <w:sz w:val="28"/>
                <w:szCs w:val="28"/>
                <w:lang w:val="uk-UA" w:eastAsia="uk-UA"/>
              </w:rPr>
            </w:pPr>
            <w:r w:rsidRPr="003E6DF8">
              <w:rPr>
                <w:rFonts w:ascii="Times New Roman" w:eastAsia="Calibri" w:hAnsi="Times New Roman" w:cs="Times New Roman"/>
                <w:sz w:val="28"/>
                <w:szCs w:val="28"/>
                <w:lang w:val="uk-UA" w:eastAsia="uk-UA"/>
              </w:rPr>
              <w:lastRenderedPageBreak/>
              <w:t>3. Володіння державною</w:t>
            </w:r>
          </w:p>
          <w:p w14:paraId="0859541F"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 мовою</w:t>
            </w:r>
          </w:p>
        </w:tc>
        <w:tc>
          <w:tcPr>
            <w:tcW w:w="6799" w:type="dxa"/>
          </w:tcPr>
          <w:p w14:paraId="65FCDEE9" w14:textId="77777777" w:rsidR="003E6DF8" w:rsidRPr="003E6DF8" w:rsidRDefault="003E6DF8" w:rsidP="003E6DF8">
            <w:pPr>
              <w:spacing w:after="150" w:line="256" w:lineRule="auto"/>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вільне володіння державною мовою.</w:t>
            </w:r>
          </w:p>
        </w:tc>
      </w:tr>
    </w:tbl>
    <w:p w14:paraId="78526518" w14:textId="77777777" w:rsidR="003E6DF8" w:rsidRPr="003E6DF8" w:rsidRDefault="003E6DF8" w:rsidP="003E6DF8">
      <w:pPr>
        <w:spacing w:after="150" w:line="240" w:lineRule="auto"/>
        <w:jc w:val="center"/>
        <w:rPr>
          <w:rFonts w:ascii="Times New Roman" w:eastAsia="Calibri" w:hAnsi="Times New Roman" w:cs="Times New Roman"/>
          <w:sz w:val="28"/>
          <w:szCs w:val="28"/>
          <w:lang w:val="uk-UA" w:eastAsia="uk-UA"/>
        </w:rPr>
      </w:pPr>
    </w:p>
    <w:p w14:paraId="0BFD492D" w14:textId="77777777" w:rsidR="003E6DF8" w:rsidRPr="003E6DF8" w:rsidRDefault="003E6DF8" w:rsidP="003E6DF8">
      <w:pPr>
        <w:spacing w:after="150" w:line="240" w:lineRule="auto"/>
        <w:jc w:val="center"/>
        <w:rPr>
          <w:rFonts w:ascii="Times New Roman" w:eastAsia="Calibri" w:hAnsi="Times New Roman" w:cs="Times New Roman"/>
          <w:sz w:val="28"/>
          <w:szCs w:val="28"/>
          <w:lang w:val="uk-UA" w:eastAsia="uk-UA"/>
        </w:rPr>
      </w:pPr>
    </w:p>
    <w:p w14:paraId="0EECF5C7" w14:textId="77777777" w:rsidR="003E6DF8" w:rsidRPr="003E6DF8" w:rsidRDefault="003E6DF8" w:rsidP="003E6DF8">
      <w:pPr>
        <w:spacing w:after="150" w:line="240" w:lineRule="auto"/>
        <w:jc w:val="both"/>
        <w:rPr>
          <w:rFonts w:ascii="Times New Roman" w:eastAsia="Calibri" w:hAnsi="Times New Roman" w:cs="Times New Roman"/>
          <w:b/>
          <w:bCs/>
          <w:sz w:val="28"/>
          <w:szCs w:val="28"/>
          <w:lang w:val="uk-UA" w:eastAsia="uk-UA"/>
        </w:rPr>
      </w:pPr>
      <w:r w:rsidRPr="003E6DF8">
        <w:rPr>
          <w:rFonts w:ascii="Times New Roman" w:eastAsia="Calibri" w:hAnsi="Times New Roman" w:cs="Times New Roman"/>
          <w:b/>
          <w:bCs/>
          <w:sz w:val="28"/>
          <w:szCs w:val="28"/>
          <w:lang w:val="uk-UA" w:eastAsia="uk-UA"/>
        </w:rPr>
        <w:t>Вимоги до компетентності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9"/>
      </w:tblGrid>
      <w:tr w:rsidR="003E6DF8" w:rsidRPr="00313A03" w14:paraId="562CEECB" w14:textId="77777777" w:rsidTr="00477187">
        <w:tc>
          <w:tcPr>
            <w:tcW w:w="2830" w:type="dxa"/>
          </w:tcPr>
          <w:p w14:paraId="339D9023"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1. Наявність лідерських</w:t>
            </w:r>
          </w:p>
          <w:p w14:paraId="3EAF5513"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 якостей</w:t>
            </w:r>
          </w:p>
        </w:tc>
        <w:tc>
          <w:tcPr>
            <w:tcW w:w="6799" w:type="dxa"/>
            <w:vAlign w:val="center"/>
          </w:tcPr>
          <w:p w14:paraId="675F82E1" w14:textId="77777777" w:rsidR="003E6DF8" w:rsidRPr="003E6DF8" w:rsidRDefault="003E6DF8" w:rsidP="007476E6">
            <w:pPr>
              <w:spacing w:after="150" w:line="256" w:lineRule="auto"/>
              <w:jc w:val="both"/>
              <w:rPr>
                <w:rFonts w:ascii="Times New Roman" w:eastAsia="Times New Roman" w:hAnsi="Times New Roman" w:cs="Times New Roman"/>
                <w:sz w:val="28"/>
                <w:szCs w:val="28"/>
                <w:lang w:val="uk-UA" w:eastAsia="uk-UA"/>
              </w:rPr>
            </w:pPr>
            <w:r w:rsidRPr="003E6DF8">
              <w:rPr>
                <w:rFonts w:ascii="Times New Roman" w:eastAsia="Calibri" w:hAnsi="Times New Roman" w:cs="Times New Roman"/>
                <w:sz w:val="28"/>
                <w:szCs w:val="28"/>
                <w:lang w:val="uk-UA" w:eastAsia="uk-UA"/>
              </w:rPr>
              <w:t>встановлення цілей, пріоритетів</w:t>
            </w:r>
            <w:r w:rsidRPr="003E6DF8">
              <w:rPr>
                <w:rFonts w:ascii="Times New Roman" w:eastAsia="Calibri" w:hAnsi="Times New Roman" w:cs="Times New Roman"/>
                <w:sz w:val="28"/>
                <w:szCs w:val="28"/>
                <w:lang w:val="uk-UA" w:eastAsia="uk-UA"/>
              </w:rPr>
              <w:br/>
              <w:t>та орієнтирів; стратегічне планування; багатофункціональність; ведення ділових переговорів; досягнення кінцевих результатів.</w:t>
            </w:r>
          </w:p>
        </w:tc>
      </w:tr>
      <w:tr w:rsidR="003E6DF8" w:rsidRPr="003E6DF8" w14:paraId="4D3014CA" w14:textId="77777777" w:rsidTr="00477187">
        <w:tc>
          <w:tcPr>
            <w:tcW w:w="2830" w:type="dxa"/>
          </w:tcPr>
          <w:p w14:paraId="14D1C1A8"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2. Вміння приймати ефективні рішення</w:t>
            </w:r>
          </w:p>
        </w:tc>
        <w:tc>
          <w:tcPr>
            <w:tcW w:w="6799" w:type="dxa"/>
          </w:tcPr>
          <w:p w14:paraId="4DFF10B0" w14:textId="77777777" w:rsidR="003E6DF8" w:rsidRPr="003E6DF8" w:rsidRDefault="003E6DF8" w:rsidP="007476E6">
            <w:pPr>
              <w:spacing w:after="150" w:line="256" w:lineRule="auto"/>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здатність швидко приймати рішення та діяти в екстремальних ситуаціях.</w:t>
            </w:r>
          </w:p>
        </w:tc>
      </w:tr>
      <w:tr w:rsidR="003E6DF8" w:rsidRPr="003E6DF8" w14:paraId="2797F24C" w14:textId="77777777" w:rsidTr="00477187">
        <w:tc>
          <w:tcPr>
            <w:tcW w:w="2830" w:type="dxa"/>
          </w:tcPr>
          <w:p w14:paraId="489A75F4"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3. Аналітичні здібності</w:t>
            </w:r>
          </w:p>
        </w:tc>
        <w:tc>
          <w:tcPr>
            <w:tcW w:w="6799" w:type="dxa"/>
            <w:vAlign w:val="center"/>
          </w:tcPr>
          <w:p w14:paraId="68ABF30C" w14:textId="77777777" w:rsidR="003E6DF8" w:rsidRPr="003E6DF8" w:rsidRDefault="003E6DF8" w:rsidP="007476E6">
            <w:pPr>
              <w:spacing w:after="150" w:line="256" w:lineRule="auto"/>
              <w:jc w:val="both"/>
              <w:rPr>
                <w:rFonts w:ascii="Times New Roman" w:eastAsia="Times New Roman" w:hAnsi="Times New Roman" w:cs="Times New Roman"/>
                <w:sz w:val="28"/>
                <w:szCs w:val="28"/>
                <w:lang w:val="uk-UA" w:eastAsia="uk-UA"/>
              </w:rPr>
            </w:pPr>
            <w:r w:rsidRPr="003E6DF8">
              <w:rPr>
                <w:rFonts w:ascii="Times New Roman" w:eastAsia="Calibri" w:hAnsi="Times New Roman" w:cs="Times New Roman"/>
                <w:sz w:val="28"/>
                <w:szCs w:val="28"/>
                <w:lang w:val="uk-UA" w:eastAsia="uk-UA"/>
              </w:rPr>
              <w:t>здатність систематизувати, узагальнювати інформацію; гнучкість; проникливість. </w:t>
            </w:r>
          </w:p>
        </w:tc>
      </w:tr>
      <w:tr w:rsidR="003E6DF8" w:rsidRPr="003E6DF8" w14:paraId="5E65AF6D" w14:textId="77777777" w:rsidTr="00477187">
        <w:tc>
          <w:tcPr>
            <w:tcW w:w="2830" w:type="dxa"/>
          </w:tcPr>
          <w:p w14:paraId="0B370669"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4. Управління організацією та персоналом</w:t>
            </w:r>
          </w:p>
        </w:tc>
        <w:tc>
          <w:tcPr>
            <w:tcW w:w="6799" w:type="dxa"/>
          </w:tcPr>
          <w:p w14:paraId="58FD917B" w14:textId="77777777" w:rsidR="003E6DF8" w:rsidRPr="003E6DF8" w:rsidRDefault="003E6DF8" w:rsidP="007476E6">
            <w:pPr>
              <w:spacing w:after="150"/>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організація роботи та контроль; управління людськими ресурсами; вміння мотивувати підлеглих працівників.</w:t>
            </w:r>
          </w:p>
          <w:p w14:paraId="12C30363" w14:textId="77777777" w:rsidR="003E6DF8" w:rsidRPr="003E6DF8" w:rsidRDefault="003E6DF8" w:rsidP="007476E6">
            <w:pPr>
              <w:spacing w:after="150"/>
              <w:jc w:val="both"/>
              <w:rPr>
                <w:rFonts w:ascii="Times New Roman" w:eastAsia="Calibri" w:hAnsi="Times New Roman" w:cs="Times New Roman"/>
                <w:sz w:val="28"/>
                <w:szCs w:val="28"/>
                <w:lang w:val="uk-UA" w:eastAsia="uk-UA"/>
              </w:rPr>
            </w:pPr>
          </w:p>
        </w:tc>
      </w:tr>
      <w:tr w:rsidR="003E6DF8" w:rsidRPr="00313A03" w14:paraId="30434E70" w14:textId="77777777" w:rsidTr="00477187">
        <w:tc>
          <w:tcPr>
            <w:tcW w:w="2830" w:type="dxa"/>
          </w:tcPr>
          <w:p w14:paraId="7E07C6DB"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5. Особистісні компетенції</w:t>
            </w:r>
          </w:p>
        </w:tc>
        <w:tc>
          <w:tcPr>
            <w:tcW w:w="6799" w:type="dxa"/>
          </w:tcPr>
          <w:p w14:paraId="0B64ACBC" w14:textId="77777777" w:rsidR="003E6DF8" w:rsidRPr="003E6DF8" w:rsidRDefault="003E6DF8" w:rsidP="007476E6">
            <w:pPr>
              <w:spacing w:after="150"/>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3E6DF8" w:rsidRPr="003E6DF8" w14:paraId="5296CDF6" w14:textId="77777777" w:rsidTr="00477187">
        <w:tc>
          <w:tcPr>
            <w:tcW w:w="2830" w:type="dxa"/>
          </w:tcPr>
          <w:p w14:paraId="2124E3A0" w14:textId="77777777" w:rsidR="003E6DF8" w:rsidRPr="003E6DF8" w:rsidRDefault="003E6DF8" w:rsidP="003E6DF8">
            <w:pPr>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6. Забезпечення громадського порядку</w:t>
            </w:r>
          </w:p>
        </w:tc>
        <w:tc>
          <w:tcPr>
            <w:tcW w:w="6799" w:type="dxa"/>
          </w:tcPr>
          <w:p w14:paraId="1F3D28CD" w14:textId="77777777" w:rsidR="003E6DF8" w:rsidRPr="003E6DF8" w:rsidRDefault="003E6DF8" w:rsidP="007476E6">
            <w:pPr>
              <w:jc w:val="both"/>
              <w:rPr>
                <w:rFonts w:ascii="Times New Roman" w:eastAsia="Times New Roman" w:hAnsi="Times New Roman" w:cs="Times New Roman"/>
                <w:sz w:val="28"/>
                <w:szCs w:val="28"/>
                <w:lang w:val="uk-UA" w:eastAsia="uk-UA"/>
              </w:rPr>
            </w:pPr>
            <w:r w:rsidRPr="003E6DF8">
              <w:rPr>
                <w:rFonts w:ascii="Times New Roman" w:eastAsia="Calibri" w:hAnsi="Times New Roman" w:cs="Times New Roman"/>
                <w:sz w:val="28"/>
                <w:szCs w:val="28"/>
                <w:lang w:val="uk-UA" w:eastAsia="uk-UA"/>
              </w:rPr>
              <w:t>знання законодавства що регулює діяльність судових та правоохоронних органів;</w:t>
            </w:r>
          </w:p>
          <w:p w14:paraId="0852F261" w14:textId="77777777" w:rsidR="003E6DF8" w:rsidRPr="003E6DF8" w:rsidRDefault="003E6DF8" w:rsidP="007476E6">
            <w:pPr>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 xml:space="preserve">знання системи правоохоронних органів, </w:t>
            </w:r>
          </w:p>
          <w:p w14:paraId="712925AA" w14:textId="77777777" w:rsidR="003E6DF8" w:rsidRPr="003E6DF8" w:rsidRDefault="003E6DF8" w:rsidP="007476E6">
            <w:pPr>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розмежування їх компетенції, порядок забезпечення їх співпраці. </w:t>
            </w:r>
          </w:p>
        </w:tc>
      </w:tr>
    </w:tbl>
    <w:p w14:paraId="7E684316" w14:textId="77777777" w:rsidR="003E6DF8" w:rsidRPr="003E6DF8" w:rsidRDefault="003E6DF8" w:rsidP="003E6DF8">
      <w:pPr>
        <w:spacing w:after="150" w:line="240" w:lineRule="auto"/>
        <w:jc w:val="both"/>
        <w:rPr>
          <w:rFonts w:ascii="Times New Roman" w:eastAsia="Calibri" w:hAnsi="Times New Roman" w:cs="Times New Roman"/>
          <w:b/>
          <w:bCs/>
          <w:sz w:val="28"/>
          <w:szCs w:val="28"/>
          <w:lang w:val="uk-UA" w:eastAsia="uk-UA"/>
        </w:rPr>
      </w:pPr>
    </w:p>
    <w:p w14:paraId="00E29257" w14:textId="77777777" w:rsidR="003E6DF8" w:rsidRPr="003E6DF8" w:rsidRDefault="003E6DF8" w:rsidP="003E6DF8">
      <w:pPr>
        <w:spacing w:after="150" w:line="240" w:lineRule="auto"/>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b/>
          <w:bCs/>
          <w:sz w:val="28"/>
          <w:szCs w:val="28"/>
          <w:lang w:val="uk-UA" w:eastAsia="uk-UA"/>
        </w:rPr>
        <w:t>Професійні знання: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9"/>
      </w:tblGrid>
      <w:tr w:rsidR="003E6DF8" w:rsidRPr="003E6DF8" w14:paraId="3AC9DD3D" w14:textId="77777777" w:rsidTr="00477187">
        <w:tc>
          <w:tcPr>
            <w:tcW w:w="2830" w:type="dxa"/>
          </w:tcPr>
          <w:p w14:paraId="0F14C416" w14:textId="77777777" w:rsidR="003E6DF8" w:rsidRPr="003E6DF8" w:rsidRDefault="003E6DF8" w:rsidP="003E6DF8">
            <w:pPr>
              <w:spacing w:after="150"/>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1. Знання законодавства</w:t>
            </w:r>
          </w:p>
        </w:tc>
        <w:tc>
          <w:tcPr>
            <w:tcW w:w="6799" w:type="dxa"/>
          </w:tcPr>
          <w:p w14:paraId="2AB3477A" w14:textId="77777777" w:rsidR="003E6DF8" w:rsidRPr="003E6DF8" w:rsidRDefault="003E6DF8" w:rsidP="003E6DF8">
            <w:pPr>
              <w:spacing w:after="150" w:line="256" w:lineRule="auto"/>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Конституції України, законів України «Про судоустрій і статус суддів», «Про Вищу раду юстиції», «Про державну службу», «Про засади запобігання і протидії корупції», «Про захист персональних даних», «Про звернення громадян», «Про інформацію», «Про доступ до публічної інформації», «Про Національну поліцію» та інші нормативно-правові акти, які регулюють питання функціональних повноважень Служби та структурного підрозділу, Кодексу законів про працю України.  </w:t>
            </w:r>
          </w:p>
        </w:tc>
      </w:tr>
      <w:tr w:rsidR="003E6DF8" w:rsidRPr="00313A03" w14:paraId="37947150" w14:textId="77777777" w:rsidTr="00477187">
        <w:tc>
          <w:tcPr>
            <w:tcW w:w="2830" w:type="dxa"/>
          </w:tcPr>
          <w:p w14:paraId="6D393B0C" w14:textId="77777777" w:rsidR="003E6DF8" w:rsidRPr="003E6DF8" w:rsidRDefault="003E6DF8" w:rsidP="003E6DF8">
            <w:pPr>
              <w:rPr>
                <w:rFonts w:ascii="Times New Roman" w:eastAsia="Times New Roman" w:hAnsi="Times New Roman" w:cs="Times New Roman"/>
                <w:sz w:val="28"/>
                <w:szCs w:val="28"/>
                <w:lang w:val="uk-UA" w:eastAsia="uk-UA"/>
              </w:rPr>
            </w:pPr>
            <w:r w:rsidRPr="003E6DF8">
              <w:rPr>
                <w:rFonts w:ascii="Times New Roman" w:eastAsia="Calibri" w:hAnsi="Times New Roman" w:cs="Times New Roman"/>
                <w:sz w:val="28"/>
                <w:szCs w:val="28"/>
                <w:lang w:val="uk-UA" w:eastAsia="uk-UA"/>
              </w:rPr>
              <w:lastRenderedPageBreak/>
              <w:t>2. Знання спеціального</w:t>
            </w:r>
          </w:p>
          <w:p w14:paraId="479B2143" w14:textId="77777777" w:rsidR="003E6DF8" w:rsidRPr="003E6DF8" w:rsidRDefault="003E6DF8" w:rsidP="003E6DF8">
            <w:pPr>
              <w:jc w:val="both"/>
              <w:rPr>
                <w:rFonts w:ascii="Times New Roman" w:eastAsia="Calibri" w:hAnsi="Times New Roman" w:cs="Times New Roman"/>
                <w:sz w:val="28"/>
                <w:szCs w:val="28"/>
                <w:lang w:val="uk-UA" w:eastAsia="uk-UA"/>
              </w:rPr>
            </w:pPr>
            <w:r w:rsidRPr="003E6DF8">
              <w:rPr>
                <w:rFonts w:ascii="Times New Roman" w:eastAsia="Calibri" w:hAnsi="Times New Roman" w:cs="Times New Roman"/>
                <w:sz w:val="28"/>
                <w:szCs w:val="28"/>
                <w:lang w:val="uk-UA" w:eastAsia="uk-UA"/>
              </w:rPr>
              <w:t>законодавства</w:t>
            </w:r>
          </w:p>
        </w:tc>
        <w:tc>
          <w:tcPr>
            <w:tcW w:w="6799" w:type="dxa"/>
          </w:tcPr>
          <w:p w14:paraId="2557E261" w14:textId="77777777" w:rsidR="003E6DF8" w:rsidRPr="003E6DF8" w:rsidRDefault="003E6DF8" w:rsidP="003E6DF8">
            <w:pPr>
              <w:widowControl w:val="0"/>
              <w:tabs>
                <w:tab w:val="left" w:pos="1260"/>
              </w:tabs>
              <w:jc w:val="both"/>
              <w:rPr>
                <w:rFonts w:ascii="Arial" w:eastAsia="Times New Roman" w:hAnsi="Arial" w:cs="Times New Roman"/>
                <w:sz w:val="24"/>
                <w:szCs w:val="20"/>
                <w:lang w:val="uk-UA" w:eastAsia="uk-UA"/>
              </w:rPr>
            </w:pPr>
            <w:r w:rsidRPr="003E6DF8">
              <w:rPr>
                <w:rFonts w:ascii="Times New Roman" w:eastAsia="Times New Roman" w:hAnsi="Times New Roman" w:cs="Times New Roman"/>
                <w:sz w:val="28"/>
                <w:szCs w:val="28"/>
                <w:lang w:val="uk-UA" w:eastAsia="ru-RU"/>
              </w:rPr>
              <w:t>Основи законодавства України про охорону здоров'я, укази Президента України, постанови та розпорядження Верховної Ради України, Кабінету Міністрів України, інші нормативно-правові акти, що регулюють розвиток галузі охорони здоров'я.</w:t>
            </w:r>
          </w:p>
        </w:tc>
      </w:tr>
    </w:tbl>
    <w:p w14:paraId="54CBEE3E" w14:textId="77777777" w:rsidR="003E6DF8" w:rsidRPr="003E6DF8" w:rsidRDefault="003E6DF8" w:rsidP="003E6DF8">
      <w:pPr>
        <w:spacing w:after="150" w:line="240" w:lineRule="auto"/>
        <w:jc w:val="both"/>
        <w:rPr>
          <w:rFonts w:ascii="Times New Roman" w:eastAsia="Calibri" w:hAnsi="Times New Roman" w:cs="Times New Roman"/>
          <w:sz w:val="28"/>
          <w:szCs w:val="28"/>
          <w:lang w:val="uk-UA" w:eastAsia="uk-UA"/>
        </w:rPr>
      </w:pPr>
    </w:p>
    <w:p w14:paraId="2E7F94BF" w14:textId="77777777" w:rsidR="003E6DF8" w:rsidRPr="003E6DF8" w:rsidRDefault="003E6DF8" w:rsidP="003E6DF8">
      <w:pPr>
        <w:spacing w:after="150" w:line="240" w:lineRule="auto"/>
        <w:jc w:val="both"/>
        <w:rPr>
          <w:rFonts w:ascii="Times New Roman" w:eastAsia="Times New Roman" w:hAnsi="Times New Roman" w:cs="Times New Roman"/>
          <w:sz w:val="28"/>
          <w:szCs w:val="28"/>
          <w:lang w:val="uk-UA" w:eastAsia="uk-UA"/>
        </w:rPr>
      </w:pPr>
      <w:r w:rsidRPr="003E6DF8">
        <w:rPr>
          <w:rFonts w:ascii="Times New Roman" w:eastAsia="Calibri" w:hAnsi="Times New Roman" w:cs="Times New Roman"/>
          <w:sz w:val="28"/>
          <w:szCs w:val="28"/>
          <w:lang w:val="uk-UA" w:eastAsia="uk-UA"/>
        </w:rPr>
        <w:t> </w:t>
      </w:r>
    </w:p>
    <w:p w14:paraId="6F7A1D27" w14:textId="77777777" w:rsidR="003E6DF8" w:rsidRPr="003E6DF8" w:rsidRDefault="003E6DF8" w:rsidP="003E6DF8">
      <w:pPr>
        <w:spacing w:after="0" w:line="240" w:lineRule="auto"/>
        <w:ind w:firstLine="720"/>
        <w:jc w:val="both"/>
        <w:rPr>
          <w:rFonts w:ascii="Times New Roman" w:eastAsia="Calibri" w:hAnsi="Times New Roman" w:cs="Times New Roman"/>
          <w:sz w:val="28"/>
          <w:szCs w:val="28"/>
          <w:lang w:val="uk-UA" w:eastAsia="ru-RU"/>
        </w:rPr>
      </w:pPr>
      <w:r w:rsidRPr="003E6DF8">
        <w:rPr>
          <w:rFonts w:ascii="Times New Roman" w:eastAsia="Calibri" w:hAnsi="Times New Roman" w:cs="Times New Roman"/>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14:paraId="3ABD6318" w14:textId="77777777" w:rsidR="003E6DF8" w:rsidRPr="003E6DF8" w:rsidRDefault="003E6DF8" w:rsidP="003E6DF8">
      <w:pPr>
        <w:spacing w:after="0" w:line="240" w:lineRule="auto"/>
        <w:ind w:left="5812"/>
        <w:rPr>
          <w:rFonts w:ascii="Times New Roman" w:eastAsia="Calibri" w:hAnsi="Times New Roman" w:cs="Times New Roman"/>
          <w:b/>
          <w:sz w:val="28"/>
          <w:szCs w:val="28"/>
          <w:lang w:val="uk-UA" w:eastAsia="ru-RU"/>
        </w:rPr>
      </w:pPr>
    </w:p>
    <w:p w14:paraId="0E8F685D" w14:textId="77777777" w:rsidR="003E6DF8" w:rsidRPr="003E6DF8" w:rsidRDefault="003E6DF8" w:rsidP="003E6DF8">
      <w:pPr>
        <w:spacing w:after="0" w:line="240" w:lineRule="auto"/>
        <w:rPr>
          <w:rFonts w:ascii="Times New Roman" w:eastAsia="Calibri" w:hAnsi="Times New Roman" w:cs="Times New Roman"/>
          <w:sz w:val="28"/>
          <w:szCs w:val="28"/>
          <w:lang w:val="uk-UA" w:eastAsia="ru-RU"/>
        </w:rPr>
      </w:pPr>
    </w:p>
    <w:p w14:paraId="2EA366B1" w14:textId="77777777" w:rsidR="003E6DF8" w:rsidRPr="003E6DF8" w:rsidRDefault="003E6DF8" w:rsidP="003E6DF8">
      <w:pPr>
        <w:spacing w:after="150" w:line="240" w:lineRule="auto"/>
        <w:jc w:val="both"/>
        <w:rPr>
          <w:rFonts w:ascii="Times New Roman" w:eastAsia="Calibri" w:hAnsi="Times New Roman" w:cs="Times New Roman"/>
          <w:b/>
          <w:sz w:val="28"/>
          <w:szCs w:val="28"/>
          <w:lang w:val="uk-UA" w:eastAsia="ru-RU"/>
        </w:rPr>
      </w:pPr>
    </w:p>
    <w:p w14:paraId="0F475FA9" w14:textId="77777777" w:rsidR="003E6DF8" w:rsidRDefault="003E6DF8" w:rsidP="00115821">
      <w:pPr>
        <w:spacing w:after="0" w:line="240" w:lineRule="auto"/>
        <w:ind w:left="6096"/>
        <w:rPr>
          <w:rFonts w:ascii="Times New Roman" w:eastAsia="Calibri" w:hAnsi="Times New Roman" w:cs="Times New Roman"/>
          <w:b/>
          <w:sz w:val="28"/>
          <w:szCs w:val="28"/>
          <w:lang w:val="uk-UA" w:eastAsia="ru-RU"/>
        </w:rPr>
      </w:pPr>
    </w:p>
    <w:p w14:paraId="30DAC17C" w14:textId="77777777" w:rsidR="003E6DF8" w:rsidRDefault="003E6DF8" w:rsidP="00115821">
      <w:pPr>
        <w:spacing w:after="0" w:line="240" w:lineRule="auto"/>
        <w:ind w:left="6096"/>
        <w:rPr>
          <w:rFonts w:ascii="Times New Roman" w:eastAsia="Calibri" w:hAnsi="Times New Roman" w:cs="Times New Roman"/>
          <w:b/>
          <w:sz w:val="28"/>
          <w:szCs w:val="28"/>
          <w:lang w:val="uk-UA" w:eastAsia="ru-RU"/>
        </w:rPr>
      </w:pPr>
    </w:p>
    <w:p w14:paraId="76CE2771" w14:textId="77777777" w:rsidR="003E6DF8" w:rsidRDefault="003E6DF8" w:rsidP="00115821">
      <w:pPr>
        <w:spacing w:after="0" w:line="240" w:lineRule="auto"/>
        <w:ind w:left="6096"/>
        <w:rPr>
          <w:rFonts w:ascii="Times New Roman" w:eastAsia="Calibri" w:hAnsi="Times New Roman" w:cs="Times New Roman"/>
          <w:b/>
          <w:sz w:val="28"/>
          <w:szCs w:val="28"/>
          <w:lang w:val="uk-UA" w:eastAsia="ru-RU"/>
        </w:rPr>
      </w:pPr>
    </w:p>
    <w:p w14:paraId="78CD7028" w14:textId="77777777" w:rsidR="003E6DF8" w:rsidRDefault="003E6DF8" w:rsidP="00115821">
      <w:pPr>
        <w:spacing w:after="0" w:line="240" w:lineRule="auto"/>
        <w:ind w:left="6096"/>
        <w:rPr>
          <w:rFonts w:ascii="Times New Roman" w:eastAsia="Calibri" w:hAnsi="Times New Roman" w:cs="Times New Roman"/>
          <w:b/>
          <w:sz w:val="28"/>
          <w:szCs w:val="28"/>
          <w:lang w:val="uk-UA" w:eastAsia="ru-RU"/>
        </w:rPr>
      </w:pPr>
    </w:p>
    <w:p w14:paraId="53F77FB3" w14:textId="77777777" w:rsidR="003E6DF8" w:rsidRDefault="003E6DF8" w:rsidP="00115821">
      <w:pPr>
        <w:spacing w:after="0" w:line="240" w:lineRule="auto"/>
        <w:ind w:left="6096"/>
        <w:rPr>
          <w:rFonts w:ascii="Times New Roman" w:eastAsia="Calibri" w:hAnsi="Times New Roman" w:cs="Times New Roman"/>
          <w:b/>
          <w:sz w:val="28"/>
          <w:szCs w:val="28"/>
          <w:lang w:val="uk-UA" w:eastAsia="ru-RU"/>
        </w:rPr>
      </w:pPr>
    </w:p>
    <w:p w14:paraId="719E61F1"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45EDAAF7"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160822C7"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73E8C4F8"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047681C6"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7EACECED"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642EF1AF"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6907C4B7"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652D07F4"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3E228A01"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1BDF35CA"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13F567D6" w14:textId="7777777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51C86095" w14:textId="36EB6F97" w:rsidR="00C62FA6" w:rsidRDefault="00C62FA6" w:rsidP="00115821">
      <w:pPr>
        <w:spacing w:after="0" w:line="240" w:lineRule="auto"/>
        <w:ind w:left="6096"/>
        <w:rPr>
          <w:rFonts w:ascii="Times New Roman" w:eastAsia="Calibri" w:hAnsi="Times New Roman" w:cs="Times New Roman"/>
          <w:b/>
          <w:sz w:val="28"/>
          <w:szCs w:val="28"/>
          <w:lang w:val="uk-UA" w:eastAsia="ru-RU"/>
        </w:rPr>
      </w:pPr>
    </w:p>
    <w:p w14:paraId="0124D6FD" w14:textId="7D58674C"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437FC213" w14:textId="174534D6"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5508B8BA" w14:textId="4AA3A03F"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02476137" w14:textId="076923AC"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678A22CD" w14:textId="3965EE7A"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167A8AFA" w14:textId="76324553"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019A7D50" w14:textId="1EC618CB"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30B1D61A" w14:textId="316F64D2"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197BA56B" w14:textId="3785C2E4"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21926BD3" w14:textId="77777777" w:rsidR="001F6BE3" w:rsidRDefault="001F6BE3" w:rsidP="00115821">
      <w:pPr>
        <w:spacing w:after="0" w:line="240" w:lineRule="auto"/>
        <w:ind w:left="6096"/>
        <w:rPr>
          <w:rFonts w:ascii="Times New Roman" w:eastAsia="Calibri" w:hAnsi="Times New Roman" w:cs="Times New Roman"/>
          <w:b/>
          <w:sz w:val="28"/>
          <w:szCs w:val="28"/>
          <w:lang w:val="uk-UA" w:eastAsia="ru-RU"/>
        </w:rPr>
      </w:pPr>
    </w:p>
    <w:p w14:paraId="0F2E2041" w14:textId="77777777" w:rsidR="00C62FA6" w:rsidRPr="006C02D7" w:rsidRDefault="00C62FA6" w:rsidP="00C62FA6">
      <w:pPr>
        <w:spacing w:after="0" w:line="240" w:lineRule="auto"/>
        <w:ind w:left="6096"/>
        <w:contextualSpacing/>
        <w:jc w:val="both"/>
        <w:rPr>
          <w:rFonts w:ascii="Times New Roman" w:eastAsia="Calibri" w:hAnsi="Times New Roman" w:cs="Times New Roman"/>
          <w:b/>
          <w:color w:val="000000"/>
          <w:sz w:val="28"/>
          <w:szCs w:val="28"/>
          <w:lang w:val="uk-UA" w:eastAsia="ru-RU"/>
        </w:rPr>
      </w:pPr>
      <w:r w:rsidRPr="006C02D7">
        <w:rPr>
          <w:rFonts w:ascii="Times New Roman" w:eastAsia="Calibri" w:hAnsi="Times New Roman" w:cs="Times New Roman"/>
          <w:b/>
          <w:color w:val="000000"/>
          <w:sz w:val="28"/>
          <w:szCs w:val="28"/>
          <w:lang w:val="uk-UA" w:eastAsia="ru-RU"/>
        </w:rPr>
        <w:lastRenderedPageBreak/>
        <w:t>ЗАТВЕРДЖЕНО</w:t>
      </w:r>
    </w:p>
    <w:p w14:paraId="77981535" w14:textId="77777777" w:rsidR="00C62FA6" w:rsidRPr="006C02D7" w:rsidRDefault="00C62FA6" w:rsidP="00C62FA6">
      <w:pPr>
        <w:spacing w:after="0" w:line="240" w:lineRule="auto"/>
        <w:ind w:left="609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Pr="006C02D7">
        <w:rPr>
          <w:rFonts w:ascii="Times New Roman" w:eastAsia="Calibri" w:hAnsi="Times New Roman" w:cs="Times New Roman"/>
          <w:sz w:val="28"/>
          <w:szCs w:val="28"/>
          <w:lang w:val="uk-UA" w:eastAsia="ru-RU"/>
        </w:rPr>
        <w:t>аказ начальника</w:t>
      </w:r>
      <w:r>
        <w:rPr>
          <w:rFonts w:ascii="Times New Roman" w:eastAsia="Calibri" w:hAnsi="Times New Roman" w:cs="Times New Roman"/>
          <w:sz w:val="28"/>
          <w:szCs w:val="28"/>
          <w:lang w:val="uk-UA" w:eastAsia="ru-RU"/>
        </w:rPr>
        <w:t xml:space="preserve"> ТУ ССО </w:t>
      </w:r>
    </w:p>
    <w:p w14:paraId="207289EB" w14:textId="77777777" w:rsidR="00C62FA6" w:rsidRPr="006C02D7" w:rsidRDefault="00C62FA6" w:rsidP="00C62FA6">
      <w:pPr>
        <w:spacing w:after="0" w:line="240" w:lineRule="auto"/>
        <w:ind w:left="6096"/>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у </w:t>
      </w:r>
      <w:r w:rsidRPr="006C02D7">
        <w:rPr>
          <w:rFonts w:ascii="Times New Roman" w:eastAsia="Calibri" w:hAnsi="Times New Roman" w:cs="Times New Roman"/>
          <w:bCs/>
          <w:sz w:val="28"/>
          <w:szCs w:val="28"/>
          <w:lang w:val="uk-UA" w:eastAsia="uk-UA"/>
        </w:rPr>
        <w:t>Черкаській</w:t>
      </w:r>
      <w:r w:rsidRPr="006C02D7">
        <w:rPr>
          <w:rFonts w:ascii="Times New Roman" w:eastAsia="Calibri" w:hAnsi="Times New Roman" w:cs="Times New Roman"/>
          <w:sz w:val="28"/>
          <w:szCs w:val="28"/>
          <w:lang w:val="uk-UA" w:eastAsia="ru-RU"/>
        </w:rPr>
        <w:t xml:space="preserve"> області</w:t>
      </w:r>
    </w:p>
    <w:p w14:paraId="6521B2FE" w14:textId="7A48FC5E" w:rsidR="00C62FA6" w:rsidRPr="006C02D7" w:rsidRDefault="00C62FA6" w:rsidP="00C62FA6">
      <w:pPr>
        <w:spacing w:after="0" w:line="240" w:lineRule="auto"/>
        <w:ind w:left="6096"/>
        <w:contextualSpacing/>
        <w:jc w:val="both"/>
        <w:rPr>
          <w:rFonts w:ascii="Times New Roman" w:eastAsia="Calibri" w:hAnsi="Times New Roman" w:cs="Times New Roman"/>
          <w:color w:val="FF0000"/>
          <w:sz w:val="28"/>
          <w:szCs w:val="28"/>
          <w:lang w:val="uk-UA" w:eastAsia="ru-RU"/>
        </w:rPr>
      </w:pPr>
      <w:r w:rsidRPr="00EF30D8">
        <w:rPr>
          <w:rFonts w:ascii="Times New Roman" w:eastAsia="Calibri" w:hAnsi="Times New Roman" w:cs="Times New Roman"/>
          <w:sz w:val="28"/>
          <w:szCs w:val="28"/>
          <w:lang w:val="uk-UA" w:eastAsia="ru-RU"/>
        </w:rPr>
        <w:t xml:space="preserve">від 27.11.2019 № </w:t>
      </w:r>
      <w:r w:rsidR="00EF30D8" w:rsidRPr="00EF30D8">
        <w:rPr>
          <w:rFonts w:ascii="Times New Roman" w:eastAsia="Calibri" w:hAnsi="Times New Roman" w:cs="Times New Roman"/>
          <w:sz w:val="28"/>
          <w:szCs w:val="28"/>
          <w:lang w:val="uk-UA" w:eastAsia="ru-RU"/>
        </w:rPr>
        <w:t>15</w:t>
      </w:r>
    </w:p>
    <w:p w14:paraId="26A873D8" w14:textId="093F4849" w:rsidR="00115821" w:rsidRDefault="00115821" w:rsidP="00115821">
      <w:pPr>
        <w:spacing w:after="0" w:line="240" w:lineRule="auto"/>
        <w:jc w:val="center"/>
        <w:rPr>
          <w:rFonts w:ascii="Times New Roman" w:eastAsia="Calibri" w:hAnsi="Times New Roman" w:cs="Times New Roman"/>
          <w:b/>
          <w:sz w:val="28"/>
          <w:szCs w:val="28"/>
          <w:lang w:val="uk-UA" w:eastAsia="ru-RU"/>
        </w:rPr>
      </w:pPr>
    </w:p>
    <w:p w14:paraId="5BC4C8B2" w14:textId="77777777" w:rsidR="001F6BE3" w:rsidRPr="00CE15AE" w:rsidRDefault="001F6BE3" w:rsidP="00115821">
      <w:pPr>
        <w:spacing w:after="0" w:line="240" w:lineRule="auto"/>
        <w:jc w:val="center"/>
        <w:rPr>
          <w:rFonts w:ascii="Times New Roman" w:eastAsia="Calibri" w:hAnsi="Times New Roman" w:cs="Times New Roman"/>
          <w:b/>
          <w:sz w:val="28"/>
          <w:szCs w:val="28"/>
          <w:lang w:val="uk-UA" w:eastAsia="ru-RU"/>
        </w:rPr>
      </w:pPr>
    </w:p>
    <w:p w14:paraId="2770FC50" w14:textId="77777777" w:rsidR="00115821" w:rsidRPr="00CE15AE" w:rsidRDefault="00115821" w:rsidP="00115821">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УМОВИ</w:t>
      </w:r>
    </w:p>
    <w:p w14:paraId="348C508C" w14:textId="77777777" w:rsidR="00115821" w:rsidRPr="00CE15AE" w:rsidRDefault="00115821" w:rsidP="00115821">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 xml:space="preserve">проведення конкурсу на зайняття вакантної посади </w:t>
      </w:r>
    </w:p>
    <w:p w14:paraId="05FAC947" w14:textId="77777777" w:rsidR="00115821" w:rsidRPr="00CE15AE" w:rsidRDefault="00115821" w:rsidP="00115821">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 xml:space="preserve"> командира взводу</w:t>
      </w:r>
      <w:r>
        <w:rPr>
          <w:rFonts w:ascii="Times New Roman" w:eastAsia="Calibri" w:hAnsi="Times New Roman" w:cs="Times New Roman"/>
          <w:b/>
          <w:sz w:val="28"/>
          <w:szCs w:val="28"/>
          <w:lang w:val="uk-UA" w:eastAsia="ru-RU"/>
        </w:rPr>
        <w:t xml:space="preserve"> охорони підрозділу охорони</w:t>
      </w:r>
    </w:p>
    <w:p w14:paraId="01086809" w14:textId="77777777" w:rsidR="00115821" w:rsidRPr="00CE15AE" w:rsidRDefault="00115821" w:rsidP="00115821">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 xml:space="preserve">Територіального управління Служби судової охорони </w:t>
      </w:r>
      <w:r>
        <w:rPr>
          <w:rFonts w:ascii="Times New Roman" w:eastAsia="Calibri" w:hAnsi="Times New Roman" w:cs="Times New Roman"/>
          <w:b/>
          <w:sz w:val="28"/>
          <w:szCs w:val="28"/>
          <w:lang w:val="uk-UA" w:eastAsia="ru-RU"/>
        </w:rPr>
        <w:t xml:space="preserve">                                             </w:t>
      </w:r>
      <w:r w:rsidRPr="00CE15AE">
        <w:rPr>
          <w:rFonts w:ascii="Times New Roman" w:eastAsia="Calibri" w:hAnsi="Times New Roman" w:cs="Times New Roman"/>
          <w:b/>
          <w:sz w:val="28"/>
          <w:szCs w:val="28"/>
          <w:lang w:val="uk-UA" w:eastAsia="ru-RU"/>
        </w:rPr>
        <w:t xml:space="preserve">у Черкаській області </w:t>
      </w:r>
    </w:p>
    <w:p w14:paraId="3A8BE06F" w14:textId="77777777" w:rsidR="00115821" w:rsidRPr="00CE15AE" w:rsidRDefault="00115821" w:rsidP="00115821">
      <w:pPr>
        <w:spacing w:after="0" w:line="240" w:lineRule="auto"/>
        <w:jc w:val="both"/>
        <w:rPr>
          <w:rFonts w:ascii="Times New Roman" w:eastAsia="Calibri" w:hAnsi="Times New Roman" w:cs="Times New Roman"/>
          <w:b/>
          <w:sz w:val="28"/>
          <w:szCs w:val="28"/>
          <w:lang w:val="uk-UA" w:eastAsia="ru-RU"/>
        </w:rPr>
      </w:pPr>
    </w:p>
    <w:tbl>
      <w:tblPr>
        <w:tblW w:w="9768" w:type="dxa"/>
        <w:tblInd w:w="108" w:type="dxa"/>
        <w:tblLook w:val="0000" w:firstRow="0" w:lastRow="0" w:firstColumn="0" w:lastColumn="0" w:noHBand="0" w:noVBand="0"/>
      </w:tblPr>
      <w:tblGrid>
        <w:gridCol w:w="4008"/>
        <w:gridCol w:w="24"/>
        <w:gridCol w:w="5736"/>
      </w:tblGrid>
      <w:tr w:rsidR="00115821" w:rsidRPr="00CE15AE" w14:paraId="5C97EDB7" w14:textId="77777777" w:rsidTr="00477187">
        <w:trPr>
          <w:trHeight w:val="499"/>
        </w:trPr>
        <w:tc>
          <w:tcPr>
            <w:tcW w:w="9768" w:type="dxa"/>
            <w:gridSpan w:val="3"/>
          </w:tcPr>
          <w:p w14:paraId="232DE0E3" w14:textId="77777777" w:rsidR="00115821" w:rsidRPr="00CE15AE" w:rsidRDefault="00115821" w:rsidP="00477187">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Загальні умови</w:t>
            </w:r>
          </w:p>
          <w:p w14:paraId="32192C3F" w14:textId="2E0C565B" w:rsidR="00115821" w:rsidRDefault="00A27703" w:rsidP="001F6BE3">
            <w:pPr>
              <w:tabs>
                <w:tab w:val="left" w:pos="705"/>
              </w:tabs>
              <w:spacing w:after="0" w:line="24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1. </w:t>
            </w:r>
            <w:r w:rsidR="00115821" w:rsidRPr="00CE15AE">
              <w:rPr>
                <w:rFonts w:ascii="Times New Roman" w:eastAsia="Calibri" w:hAnsi="Times New Roman" w:cs="Times New Roman"/>
                <w:b/>
                <w:sz w:val="28"/>
                <w:szCs w:val="28"/>
                <w:lang w:val="uk-UA" w:eastAsia="ru-RU"/>
              </w:rPr>
              <w:t>Основні повноваження командира взводу</w:t>
            </w:r>
            <w:r w:rsidR="00115821" w:rsidRPr="00CE15AE">
              <w:rPr>
                <w:rFonts w:ascii="Times New Roman" w:eastAsia="Calibri" w:hAnsi="Times New Roman" w:cs="Times New Roman"/>
                <w:b/>
                <w:sz w:val="28"/>
                <w:szCs w:val="24"/>
                <w:lang w:val="uk-UA" w:eastAsia="ru-RU"/>
              </w:rPr>
              <w:t xml:space="preserve"> охорони</w:t>
            </w:r>
            <w:r w:rsidR="00115821" w:rsidRPr="00CE15AE">
              <w:rPr>
                <w:rFonts w:ascii="Times New Roman" w:eastAsia="Calibri" w:hAnsi="Times New Roman" w:cs="Times New Roman"/>
                <w:b/>
                <w:sz w:val="28"/>
                <w:szCs w:val="28"/>
                <w:lang w:val="uk-UA" w:eastAsia="ru-RU"/>
              </w:rPr>
              <w:t xml:space="preserve"> </w:t>
            </w:r>
            <w:r w:rsidR="00115821">
              <w:rPr>
                <w:rFonts w:ascii="Times New Roman" w:eastAsia="Calibri" w:hAnsi="Times New Roman" w:cs="Times New Roman"/>
                <w:b/>
                <w:sz w:val="28"/>
                <w:szCs w:val="28"/>
                <w:lang w:val="uk-UA" w:eastAsia="ru-RU"/>
              </w:rPr>
              <w:t>підрозділу охорони Т</w:t>
            </w:r>
            <w:r w:rsidR="00115821" w:rsidRPr="00CE15AE">
              <w:rPr>
                <w:rFonts w:ascii="Times New Roman" w:eastAsia="Calibri" w:hAnsi="Times New Roman" w:cs="Times New Roman"/>
                <w:b/>
                <w:sz w:val="28"/>
                <w:szCs w:val="28"/>
                <w:lang w:val="uk-UA" w:eastAsia="ru-RU"/>
              </w:rPr>
              <w:t>ериторіального управління Служби судової охорони у Черкаській області:</w:t>
            </w:r>
          </w:p>
          <w:p w14:paraId="0AC3472E" w14:textId="77777777" w:rsidR="00115821" w:rsidRPr="00CE15AE" w:rsidRDefault="00115821" w:rsidP="001F6BE3">
            <w:pPr>
              <w:tabs>
                <w:tab w:val="left" w:pos="705"/>
              </w:tabs>
              <w:spacing w:after="0" w:line="240" w:lineRule="auto"/>
              <w:ind w:firstLine="709"/>
              <w:jc w:val="both"/>
              <w:rPr>
                <w:rFonts w:ascii="Times New Roman" w:eastAsia="Calibri" w:hAnsi="Times New Roman" w:cs="Times New Roman"/>
                <w:b/>
                <w:sz w:val="28"/>
                <w:szCs w:val="28"/>
                <w:lang w:val="uk-UA" w:eastAsia="ru-RU"/>
              </w:rPr>
            </w:pPr>
          </w:p>
          <w:p w14:paraId="008E5E78" w14:textId="77777777" w:rsidR="00115821" w:rsidRPr="00CE15AE" w:rsidRDefault="00115821" w:rsidP="001F6BE3">
            <w:pPr>
              <w:tabs>
                <w:tab w:val="left" w:pos="705"/>
              </w:tabs>
              <w:spacing w:after="0" w:line="240" w:lineRule="auto"/>
              <w:ind w:left="-108" w:firstLine="709"/>
              <w:jc w:val="both"/>
              <w:rPr>
                <w:rFonts w:ascii="Times New Roman" w:eastAsia="Calibri" w:hAnsi="Times New Roman" w:cs="Times New Roman"/>
                <w:b/>
                <w:sz w:val="28"/>
                <w:szCs w:val="28"/>
                <w:lang w:val="uk-UA" w:eastAsia="ru-RU"/>
              </w:rPr>
            </w:pPr>
            <w:r w:rsidRPr="00CE15AE">
              <w:rPr>
                <w:rFonts w:ascii="Times New Roman" w:eastAsia="Calibri" w:hAnsi="Times New Roman" w:cs="Times New Roman"/>
                <w:sz w:val="28"/>
                <w:szCs w:val="28"/>
                <w:lang w:val="uk-UA" w:eastAsia="ru-RU"/>
              </w:rPr>
              <w:t>1) здійснює заходи з організації та контролю за забезпеченням  несення служби нарядами в державних органах системи правосуддя;</w:t>
            </w:r>
          </w:p>
          <w:p w14:paraId="70CAE241" w14:textId="77777777" w:rsidR="00115821" w:rsidRPr="00CE15AE" w:rsidRDefault="00115821" w:rsidP="001F6BE3">
            <w:pPr>
              <w:tabs>
                <w:tab w:val="left" w:pos="705"/>
              </w:tabs>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2) організовує поточну організаційно-виконавчу роботу взводу по забезпеченню несення служби;</w:t>
            </w:r>
          </w:p>
          <w:p w14:paraId="3256CE74" w14:textId="77777777" w:rsidR="00115821" w:rsidRPr="00CE15AE" w:rsidRDefault="00115821" w:rsidP="001F6BE3">
            <w:pPr>
              <w:tabs>
                <w:tab w:val="left" w:pos="705"/>
              </w:tabs>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3) здійснює проведення інструктажу наряду, який заступає на службу, перевіряє зовнішній вигляд співробітників та екіпірування;</w:t>
            </w:r>
          </w:p>
          <w:p w14:paraId="473AFA4D" w14:textId="77777777" w:rsidR="00115821" w:rsidRPr="00CE15AE" w:rsidRDefault="00115821" w:rsidP="001F6BE3">
            <w:pPr>
              <w:tabs>
                <w:tab w:val="left" w:pos="705"/>
              </w:tabs>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4)  при необхідності заступає на охорону об'єкту та охорону громадського порядку в суді;</w:t>
            </w:r>
          </w:p>
          <w:p w14:paraId="3CA144B9" w14:textId="77777777" w:rsidR="00115821" w:rsidRPr="00CE15AE" w:rsidRDefault="00115821" w:rsidP="001F6BE3">
            <w:pPr>
              <w:tabs>
                <w:tab w:val="left" w:pos="705"/>
              </w:tabs>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14:paraId="11D64480" w14:textId="77777777" w:rsidR="00115821" w:rsidRPr="00CE15AE" w:rsidRDefault="00115821" w:rsidP="001F6BE3">
            <w:pPr>
              <w:tabs>
                <w:tab w:val="left" w:pos="705"/>
              </w:tabs>
              <w:spacing w:after="0" w:line="240" w:lineRule="auto"/>
              <w:ind w:left="-108" w:firstLine="709"/>
              <w:jc w:val="both"/>
              <w:rPr>
                <w:rFonts w:ascii="Times New Roman" w:eastAsia="Calibri" w:hAnsi="Times New Roman" w:cs="Times New Roman"/>
                <w:b/>
                <w:sz w:val="28"/>
                <w:szCs w:val="28"/>
                <w:lang w:val="uk-UA" w:eastAsia="ru-RU"/>
              </w:rPr>
            </w:pPr>
          </w:p>
          <w:p w14:paraId="640EAD6D" w14:textId="0F3A84B7" w:rsidR="00115821" w:rsidRPr="00CE15AE" w:rsidRDefault="00E550D4" w:rsidP="00A27703">
            <w:pPr>
              <w:tabs>
                <w:tab w:val="left" w:pos="627"/>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2. </w:t>
            </w:r>
            <w:r w:rsidR="00115821" w:rsidRPr="00CE15AE">
              <w:rPr>
                <w:rFonts w:ascii="Times New Roman" w:eastAsia="Calibri" w:hAnsi="Times New Roman" w:cs="Times New Roman"/>
                <w:b/>
                <w:sz w:val="28"/>
                <w:szCs w:val="28"/>
                <w:lang w:val="uk-UA" w:eastAsia="ru-RU"/>
              </w:rPr>
              <w:t>Умови оплати праці:</w:t>
            </w:r>
          </w:p>
          <w:p w14:paraId="22202104" w14:textId="5CB8B5F2" w:rsidR="00115821" w:rsidRPr="00CE15AE" w:rsidRDefault="00115821" w:rsidP="00477187">
            <w:pPr>
              <w:spacing w:after="0" w:line="240" w:lineRule="auto"/>
              <w:ind w:left="-108" w:firstLine="709"/>
              <w:jc w:val="both"/>
              <w:rPr>
                <w:rFonts w:ascii="HelveticaNeueCyr-Roman" w:eastAsia="Calibri" w:hAnsi="HelveticaNeueCyr-Roman" w:cs="Times New Roman"/>
                <w:sz w:val="28"/>
                <w:szCs w:val="28"/>
                <w:lang w:val="uk-UA" w:eastAsia="uk-UA"/>
              </w:rPr>
            </w:pPr>
            <w:r w:rsidRPr="00CE15AE">
              <w:rPr>
                <w:rFonts w:ascii="Times New Roman" w:eastAsia="Calibri" w:hAnsi="Times New Roman" w:cs="Times New Roman"/>
                <w:sz w:val="28"/>
                <w:szCs w:val="28"/>
                <w:lang w:val="uk-UA" w:eastAsia="ru-RU"/>
              </w:rPr>
              <w:t xml:space="preserve">1) посадовий оклад – </w:t>
            </w:r>
            <w:r w:rsidRPr="0087693D">
              <w:rPr>
                <w:rFonts w:ascii="Times New Roman" w:eastAsia="Calibri" w:hAnsi="Times New Roman" w:cs="Times New Roman"/>
                <w:b/>
                <w:sz w:val="28"/>
                <w:szCs w:val="28"/>
                <w:lang w:val="uk-UA" w:eastAsia="ru-RU"/>
              </w:rPr>
              <w:t>3</w:t>
            </w:r>
            <w:r w:rsidR="0087693D" w:rsidRPr="0087693D">
              <w:rPr>
                <w:rFonts w:ascii="Times New Roman" w:eastAsia="Calibri" w:hAnsi="Times New Roman" w:cs="Times New Roman"/>
                <w:b/>
                <w:sz w:val="28"/>
                <w:szCs w:val="28"/>
                <w:lang w:val="uk-UA" w:eastAsia="ru-RU"/>
              </w:rPr>
              <w:t xml:space="preserve"> </w:t>
            </w:r>
            <w:r w:rsidRPr="0087693D">
              <w:rPr>
                <w:rFonts w:ascii="Times New Roman" w:eastAsia="Calibri" w:hAnsi="Times New Roman" w:cs="Times New Roman"/>
                <w:b/>
                <w:sz w:val="28"/>
                <w:szCs w:val="28"/>
                <w:lang w:val="uk-UA" w:eastAsia="ru-RU"/>
              </w:rPr>
              <w:t>440</w:t>
            </w:r>
            <w:r w:rsidRPr="00CE15AE">
              <w:rPr>
                <w:rFonts w:ascii="Times New Roman" w:eastAsia="Calibri" w:hAnsi="Times New Roman" w:cs="Times New Roman"/>
                <w:sz w:val="28"/>
                <w:szCs w:val="28"/>
                <w:lang w:val="uk-UA" w:eastAsia="ru-RU"/>
              </w:rPr>
              <w:t xml:space="preserve"> гривень, </w:t>
            </w:r>
            <w:r w:rsidRPr="00CE15AE">
              <w:rPr>
                <w:rFonts w:ascii="HelveticaNeueCyr-Roman" w:eastAsia="Calibri" w:hAnsi="HelveticaNeueCyr-Roman" w:cs="Times New Roman"/>
                <w:sz w:val="28"/>
                <w:szCs w:val="28"/>
                <w:lang w:val="uk-UA" w:eastAsia="uk-UA"/>
              </w:rPr>
              <w:t>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14:paraId="459F57F1" w14:textId="77777777" w:rsidR="00115821" w:rsidRPr="00CE15AE" w:rsidRDefault="00115821" w:rsidP="00477187">
            <w:pPr>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0CFD88F4" w14:textId="77777777" w:rsidR="00115821" w:rsidRPr="00CE15AE" w:rsidRDefault="00115821" w:rsidP="00477187">
            <w:pPr>
              <w:spacing w:after="0" w:line="240" w:lineRule="auto"/>
              <w:ind w:left="-108"/>
              <w:jc w:val="both"/>
              <w:rPr>
                <w:rFonts w:ascii="Times New Roman" w:eastAsia="Times New Roman" w:hAnsi="Times New Roman" w:cs="Times New Roman"/>
                <w:b/>
                <w:sz w:val="28"/>
                <w:szCs w:val="28"/>
                <w:lang w:val="uk-UA" w:eastAsia="uk-UA"/>
              </w:rPr>
            </w:pPr>
          </w:p>
          <w:p w14:paraId="757BA84B" w14:textId="7BBDDA88" w:rsidR="00115821" w:rsidRPr="00CE15AE" w:rsidRDefault="00E550D4" w:rsidP="00E550D4">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b/>
                <w:sz w:val="28"/>
                <w:szCs w:val="28"/>
                <w:lang w:val="uk-UA" w:eastAsia="uk-UA"/>
              </w:rPr>
              <w:t xml:space="preserve">3. </w:t>
            </w:r>
            <w:r w:rsidR="00115821" w:rsidRPr="00CE15AE">
              <w:rPr>
                <w:rFonts w:ascii="Times New Roman" w:eastAsia="Times New Roman" w:hAnsi="Times New Roman" w:cs="Times New Roman"/>
                <w:b/>
                <w:sz w:val="28"/>
                <w:szCs w:val="28"/>
                <w:lang w:val="uk-UA" w:eastAsia="uk-UA"/>
              </w:rPr>
              <w:t>Інформація про строковість чи безстроковість призначення на посаду:</w:t>
            </w:r>
            <w:r w:rsidR="00115821" w:rsidRPr="00CE15AE">
              <w:rPr>
                <w:rFonts w:ascii="Times New Roman" w:eastAsia="Times New Roman" w:hAnsi="Times New Roman" w:cs="Times New Roman"/>
                <w:sz w:val="28"/>
                <w:szCs w:val="28"/>
                <w:lang w:val="uk-UA" w:eastAsia="uk-UA"/>
              </w:rPr>
              <w:t> </w:t>
            </w:r>
          </w:p>
          <w:p w14:paraId="23F4332B" w14:textId="77777777" w:rsidR="00115821" w:rsidRPr="00CE15AE" w:rsidRDefault="00115821" w:rsidP="00477187">
            <w:pPr>
              <w:spacing w:after="0" w:line="240" w:lineRule="auto"/>
              <w:ind w:left="-108" w:firstLine="709"/>
              <w:jc w:val="both"/>
              <w:rPr>
                <w:rFonts w:ascii="Times New Roman" w:eastAsia="Times New Roman" w:hAnsi="Times New Roman" w:cs="Times New Roman"/>
                <w:sz w:val="28"/>
                <w:szCs w:val="28"/>
                <w:lang w:val="uk-UA" w:eastAsia="uk-UA"/>
              </w:rPr>
            </w:pPr>
            <w:r w:rsidRPr="00CE15AE">
              <w:rPr>
                <w:rFonts w:ascii="Times New Roman" w:eastAsia="Times New Roman" w:hAnsi="Times New Roman" w:cs="Times New Roman"/>
                <w:sz w:val="28"/>
                <w:szCs w:val="28"/>
                <w:lang w:val="uk-UA" w:eastAsia="uk-UA"/>
              </w:rPr>
              <w:t>безстроково.</w:t>
            </w:r>
          </w:p>
          <w:p w14:paraId="6A5BBE14" w14:textId="063D42FB" w:rsidR="00115821" w:rsidRPr="00CE15AE" w:rsidRDefault="00E550D4" w:rsidP="00E550D4">
            <w:pPr>
              <w:tabs>
                <w:tab w:val="left" w:pos="690"/>
              </w:tabs>
              <w:spacing w:after="0" w:line="240" w:lineRule="auto"/>
              <w:ind w:left="-108"/>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 xml:space="preserve">           4. </w:t>
            </w:r>
            <w:r w:rsidR="00115821" w:rsidRPr="00CE15AE">
              <w:rPr>
                <w:rFonts w:ascii="Times New Roman" w:eastAsia="Calibri" w:hAnsi="Times New Roman" w:cs="Times New Roman"/>
                <w:b/>
                <w:sz w:val="28"/>
                <w:szCs w:val="28"/>
                <w:lang w:val="uk-UA" w:eastAsia="ru-RU"/>
              </w:rPr>
              <w:t>Перелік документів, необхідних для участі в конкурсі та строк їх подання:</w:t>
            </w:r>
          </w:p>
        </w:tc>
      </w:tr>
      <w:tr w:rsidR="00115821" w:rsidRPr="00CE15AE" w14:paraId="105E8446" w14:textId="77777777" w:rsidTr="00477187">
        <w:trPr>
          <w:trHeight w:val="3118"/>
        </w:trPr>
        <w:tc>
          <w:tcPr>
            <w:tcW w:w="9768" w:type="dxa"/>
            <w:gridSpan w:val="3"/>
          </w:tcPr>
          <w:p w14:paraId="4B876743" w14:textId="77777777" w:rsidR="00115821" w:rsidRPr="00F3792A" w:rsidRDefault="00115821"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lastRenderedPageBreak/>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249150C1" w14:textId="77777777" w:rsidR="00115821" w:rsidRPr="00F3792A" w:rsidRDefault="00115821"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14:paraId="75D3C6AA" w14:textId="77777777" w:rsidR="00115821" w:rsidRPr="00F3792A" w:rsidRDefault="00115821"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14:paraId="58795DB2" w14:textId="77777777" w:rsidR="00115821" w:rsidRPr="00F3792A" w:rsidRDefault="00115821"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14:paraId="430C4BE8" w14:textId="77777777" w:rsidR="00115821" w:rsidRPr="00F3792A" w:rsidRDefault="00115821"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14:paraId="49C8DFBE" w14:textId="77777777" w:rsidR="00115821" w:rsidRPr="00F3792A" w:rsidRDefault="00115821"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14:paraId="3A3C5B68" w14:textId="77777777" w:rsidR="00115821" w:rsidRPr="00F3792A" w:rsidRDefault="00115821"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388B8763" w14:textId="77777777" w:rsidR="00115821" w:rsidRPr="00F3792A" w:rsidRDefault="00115821"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14:paraId="5BD5BC4D" w14:textId="77777777" w:rsidR="00115821" w:rsidRPr="00F3792A" w:rsidRDefault="00115821" w:rsidP="00477187">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14:paraId="31A5BFEC" w14:textId="77777777" w:rsidR="00115821" w:rsidRPr="00F3792A" w:rsidRDefault="00115821" w:rsidP="00477187">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14:paraId="3EC0946E" w14:textId="77777777" w:rsidR="00115821" w:rsidRPr="00F3792A" w:rsidRDefault="00115821" w:rsidP="00477187">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14:paraId="7D0B15AD" w14:textId="77777777" w:rsidR="00115821" w:rsidRPr="00F3792A" w:rsidRDefault="00115821"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14:paraId="456A67EB" w14:textId="77777777" w:rsidR="00115821" w:rsidRPr="009160B8" w:rsidRDefault="00115821" w:rsidP="00477187">
            <w:pPr>
              <w:spacing w:after="0" w:line="240" w:lineRule="auto"/>
              <w:jc w:val="both"/>
              <w:rPr>
                <w:rFonts w:ascii="Times New Roman" w:eastAsia="Calibri" w:hAnsi="Times New Roman" w:cs="Times New Roman"/>
                <w:sz w:val="28"/>
                <w:szCs w:val="28"/>
                <w:lang w:eastAsia="ru-RU"/>
              </w:rPr>
            </w:pPr>
          </w:p>
          <w:p w14:paraId="1E218953" w14:textId="77777777" w:rsidR="00115821" w:rsidRPr="00CE15AE" w:rsidRDefault="00115821" w:rsidP="00477187">
            <w:pPr>
              <w:spacing w:after="0" w:line="240" w:lineRule="auto"/>
              <w:ind w:left="-108" w:firstLine="743"/>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14:paraId="079DFEA9" w14:textId="77777777" w:rsidR="00115821" w:rsidRPr="00E5595D" w:rsidRDefault="00115821" w:rsidP="00477187">
            <w:pPr>
              <w:spacing w:after="0" w:line="240" w:lineRule="auto"/>
              <w:ind w:firstLine="851"/>
              <w:jc w:val="both"/>
              <w:rPr>
                <w:rFonts w:ascii="Times New Roman" w:hAnsi="Times New Roman"/>
                <w:sz w:val="28"/>
                <w:szCs w:val="28"/>
                <w:lang w:val="uk-UA"/>
              </w:rPr>
            </w:pPr>
            <w:r w:rsidRPr="00E5595D">
              <w:rPr>
                <w:rFonts w:ascii="Times New Roman" w:hAnsi="Times New Roman"/>
                <w:sz w:val="28"/>
                <w:szCs w:val="28"/>
                <w:lang w:val="uk-UA"/>
              </w:rPr>
              <w:t xml:space="preserve">У відповідності до частини 3 статті 54 Закону України «Про Національну поліцію»,  </w:t>
            </w:r>
            <w:r w:rsidRPr="00E5595D">
              <w:rPr>
                <w:rStyle w:val="rvts0"/>
                <w:rFonts w:ascii="Times New Roman" w:hAnsi="Times New Roman"/>
                <w:sz w:val="28"/>
                <w:szCs w:val="28"/>
                <w:lang w:val="uk-UA"/>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533F5423" w14:textId="77777777" w:rsidR="00115821" w:rsidRPr="00CE15AE" w:rsidRDefault="00115821" w:rsidP="00477187">
            <w:pPr>
              <w:spacing w:after="0" w:line="240" w:lineRule="auto"/>
              <w:ind w:firstLine="743"/>
              <w:jc w:val="both"/>
              <w:rPr>
                <w:rFonts w:ascii="Times New Roman" w:eastAsia="Calibri" w:hAnsi="Times New Roman" w:cs="Times New Roman"/>
                <w:sz w:val="28"/>
                <w:szCs w:val="28"/>
                <w:lang w:val="uk-UA" w:eastAsia="ru-RU"/>
              </w:rPr>
            </w:pPr>
          </w:p>
          <w:p w14:paraId="3F8BAC24" w14:textId="77777777" w:rsidR="00115821" w:rsidRPr="00167221" w:rsidRDefault="00115821" w:rsidP="0047718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27 листопада 2019 року </w:t>
            </w:r>
            <w:r w:rsidRPr="005A2F74">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 xml:space="preserve">                    </w:t>
            </w:r>
            <w:r w:rsidRPr="005A2F74">
              <w:rPr>
                <w:rFonts w:ascii="Times New Roman" w:eastAsia="Times New Roman" w:hAnsi="Times New Roman" w:cs="Times New Roman"/>
                <w:sz w:val="28"/>
                <w:szCs w:val="28"/>
                <w:lang w:val="uk-UA" w:eastAsia="ru-RU"/>
              </w:rPr>
              <w:t>18:00 год</w:t>
            </w:r>
            <w:r>
              <w:rPr>
                <w:rFonts w:ascii="Times New Roman" w:eastAsia="Times New Roman" w:hAnsi="Times New Roman" w:cs="Times New Roman"/>
                <w:sz w:val="28"/>
                <w:szCs w:val="28"/>
                <w:lang w:val="uk-UA" w:eastAsia="ru-RU"/>
              </w:rPr>
              <w:t>ини 06</w:t>
            </w:r>
            <w:r w:rsidRPr="005A2F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грудня </w:t>
            </w:r>
            <w:r w:rsidRPr="005A2F74">
              <w:rPr>
                <w:rFonts w:ascii="Times New Roman" w:eastAsia="Times New Roman" w:hAnsi="Times New Roman" w:cs="Times New Roman"/>
                <w:sz w:val="28"/>
                <w:szCs w:val="28"/>
                <w:lang w:val="uk-UA" w:eastAsia="ru-RU"/>
              </w:rPr>
              <w:t xml:space="preserve">2019 року за </w:t>
            </w:r>
            <w:proofErr w:type="spellStart"/>
            <w:r w:rsidRPr="005A2F74">
              <w:rPr>
                <w:rFonts w:ascii="Times New Roman" w:eastAsia="Times New Roman" w:hAnsi="Times New Roman" w:cs="Times New Roman"/>
                <w:sz w:val="28"/>
                <w:szCs w:val="28"/>
                <w:lang w:val="uk-UA" w:eastAsia="ru-RU"/>
              </w:rPr>
              <w:t>адресою</w:t>
            </w:r>
            <w:proofErr w:type="spellEnd"/>
            <w:r w:rsidRPr="005A2F74">
              <w:rPr>
                <w:rFonts w:ascii="Times New Roman" w:eastAsia="Times New Roman" w:hAnsi="Times New Roman" w:cs="Times New Roman"/>
                <w:sz w:val="28"/>
                <w:szCs w:val="28"/>
                <w:lang w:val="uk-UA" w:eastAsia="ru-RU"/>
              </w:rPr>
              <w:t xml:space="preserve">: м. Черкаси, вул. </w:t>
            </w:r>
            <w:proofErr w:type="spellStart"/>
            <w:r>
              <w:rPr>
                <w:rFonts w:ascii="Times New Roman" w:eastAsia="Times New Roman" w:hAnsi="Times New Roman" w:cs="Times New Roman"/>
                <w:sz w:val="28"/>
                <w:szCs w:val="28"/>
                <w:lang w:val="uk-UA" w:eastAsia="ru-RU"/>
              </w:rPr>
              <w:t>Надпільна</w:t>
            </w:r>
            <w:proofErr w:type="spellEnd"/>
            <w:r w:rsidRPr="005A2F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330/5 (Територіальне управління Служби судової охорони у Черкаській області)</w:t>
            </w:r>
            <w:r w:rsidRPr="005A2F74">
              <w:rPr>
                <w:rFonts w:ascii="Times New Roman" w:eastAsia="Times New Roman" w:hAnsi="Times New Roman" w:cs="Times New Roman"/>
                <w:sz w:val="28"/>
                <w:szCs w:val="28"/>
                <w:lang w:val="uk-UA" w:eastAsia="ru-RU"/>
              </w:rPr>
              <w:t>.</w:t>
            </w:r>
          </w:p>
          <w:p w14:paraId="6C57AA5B" w14:textId="77777777" w:rsidR="00115821" w:rsidRPr="00CE15AE" w:rsidRDefault="00115821" w:rsidP="00477187">
            <w:pPr>
              <w:spacing w:after="0" w:line="240" w:lineRule="auto"/>
              <w:ind w:firstLine="743"/>
              <w:jc w:val="both"/>
              <w:rPr>
                <w:rFonts w:ascii="Times New Roman" w:eastAsia="Calibri" w:hAnsi="Times New Roman" w:cs="Times New Roman"/>
                <w:sz w:val="28"/>
                <w:szCs w:val="28"/>
                <w:lang w:val="uk-UA" w:eastAsia="ru-RU"/>
              </w:rPr>
            </w:pPr>
          </w:p>
          <w:p w14:paraId="7A2F579F" w14:textId="77777777" w:rsidR="00115821" w:rsidRPr="00CE15AE" w:rsidRDefault="00115821" w:rsidP="00477187">
            <w:pPr>
              <w:spacing w:after="0" w:line="240" w:lineRule="auto"/>
              <w:ind w:left="-108" w:firstLine="743"/>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 xml:space="preserve">На командира взводу </w:t>
            </w:r>
            <w:r>
              <w:rPr>
                <w:rFonts w:ascii="Times New Roman" w:eastAsia="Calibri" w:hAnsi="Times New Roman" w:cs="Times New Roman"/>
                <w:sz w:val="28"/>
                <w:szCs w:val="28"/>
                <w:lang w:val="uk-UA" w:eastAsia="ru-RU"/>
              </w:rPr>
              <w:t xml:space="preserve">охорони підрозділу охорони </w:t>
            </w:r>
            <w:r w:rsidRPr="00CE15AE">
              <w:rPr>
                <w:rFonts w:ascii="Times New Roman" w:eastAsia="Calibri" w:hAnsi="Times New Roman" w:cs="Times New Roman"/>
                <w:sz w:val="28"/>
                <w:szCs w:val="28"/>
                <w:lang w:val="uk-UA" w:eastAsia="ru-RU"/>
              </w:rP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077D2C4" w14:textId="77777777" w:rsidR="00115821" w:rsidRPr="00CE15AE" w:rsidRDefault="00115821" w:rsidP="00477187">
            <w:pPr>
              <w:spacing w:after="0" w:line="240" w:lineRule="auto"/>
              <w:ind w:left="-108" w:firstLine="743"/>
              <w:jc w:val="both"/>
              <w:rPr>
                <w:rFonts w:ascii="Times New Roman" w:eastAsia="Calibri" w:hAnsi="Times New Roman" w:cs="Times New Roman"/>
                <w:sz w:val="28"/>
                <w:szCs w:val="28"/>
                <w:lang w:val="uk-UA" w:eastAsia="ru-RU"/>
              </w:rPr>
            </w:pPr>
          </w:p>
          <w:p w14:paraId="3FDD8C55" w14:textId="17E5557D" w:rsidR="00115821" w:rsidRPr="00CE15AE" w:rsidRDefault="00FD00BF" w:rsidP="00FD00BF">
            <w:pPr>
              <w:tabs>
                <w:tab w:val="left" w:pos="717"/>
              </w:tabs>
              <w:spacing w:after="0" w:line="240" w:lineRule="auto"/>
              <w:ind w:left="-108"/>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5. </w:t>
            </w:r>
            <w:r w:rsidR="00115821" w:rsidRPr="00CE15AE">
              <w:rPr>
                <w:rFonts w:ascii="Times New Roman" w:eastAsia="Calibri" w:hAnsi="Times New Roman" w:cs="Times New Roman"/>
                <w:b/>
                <w:sz w:val="28"/>
                <w:szCs w:val="28"/>
                <w:lang w:val="uk-UA" w:eastAsia="ru-RU"/>
              </w:rPr>
              <w:t xml:space="preserve">Місце, дата та час початку проведення конкурсу: </w:t>
            </w:r>
          </w:p>
          <w:p w14:paraId="315D7EB5" w14:textId="77777777" w:rsidR="00115821" w:rsidRDefault="00115821" w:rsidP="00477187">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w:t>
            </w:r>
            <w:proofErr w:type="spellStart"/>
            <w:r>
              <w:rPr>
                <w:rFonts w:ascii="Times New Roman" w:eastAsia="Times New Roman" w:hAnsi="Times New Roman" w:cs="Times New Roman"/>
                <w:sz w:val="28"/>
                <w:szCs w:val="28"/>
                <w:lang w:val="uk-UA" w:eastAsia="ru-RU"/>
              </w:rPr>
              <w:t>Смаглія</w:t>
            </w:r>
            <w:proofErr w:type="spellEnd"/>
            <w:r>
              <w:rPr>
                <w:rFonts w:ascii="Times New Roman" w:eastAsia="Times New Roman" w:hAnsi="Times New Roman" w:cs="Times New Roman"/>
                <w:sz w:val="28"/>
                <w:szCs w:val="28"/>
                <w:lang w:val="uk-UA" w:eastAsia="ru-RU"/>
              </w:rPr>
              <w:t xml:space="preserve">, 13, 10 грудня </w:t>
            </w:r>
            <w:r>
              <w:rPr>
                <w:rFonts w:ascii="Times New Roman" w:eastAsia="Calibri" w:hAnsi="Times New Roman" w:cs="Times New Roman"/>
                <w:sz w:val="28"/>
                <w:szCs w:val="28"/>
                <w:lang w:val="uk-UA" w:eastAsia="ru-RU"/>
              </w:rPr>
              <w:t>2019 року                      о 09.00.</w:t>
            </w:r>
          </w:p>
          <w:p w14:paraId="6AD2B9D2" w14:textId="77777777" w:rsidR="00115821" w:rsidRPr="00CE15AE" w:rsidRDefault="00115821" w:rsidP="00477187">
            <w:pPr>
              <w:spacing w:after="0" w:line="240" w:lineRule="auto"/>
              <w:ind w:firstLine="601"/>
              <w:jc w:val="both"/>
              <w:rPr>
                <w:rFonts w:ascii="Times New Roman" w:eastAsia="Calibri" w:hAnsi="Times New Roman" w:cs="Times New Roman"/>
                <w:sz w:val="28"/>
                <w:szCs w:val="28"/>
                <w:lang w:val="uk-UA" w:eastAsia="ru-RU"/>
              </w:rPr>
            </w:pPr>
          </w:p>
          <w:p w14:paraId="312FA5DA" w14:textId="55E4F38C" w:rsidR="00115821" w:rsidRPr="00CE15AE" w:rsidRDefault="003B3BCB" w:rsidP="003B3BCB">
            <w:pPr>
              <w:widowControl w:val="0"/>
              <w:tabs>
                <w:tab w:val="left" w:pos="142"/>
                <w:tab w:val="left" w:pos="690"/>
              </w:tabs>
              <w:spacing w:after="0" w:line="240" w:lineRule="auto"/>
              <w:ind w:left="-108"/>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 xml:space="preserve">           6. </w:t>
            </w:r>
            <w:r w:rsidR="00115821" w:rsidRPr="00CE15AE">
              <w:rPr>
                <w:rFonts w:ascii="Times New Roman" w:eastAsia="Times New Roman" w:hAnsi="Times New Roman" w:cs="Times New Roman"/>
                <w:b/>
                <w:snapToGrid w:val="0"/>
                <w:sz w:val="28"/>
                <w:szCs w:val="28"/>
                <w:lang w:val="uk-UA" w:eastAsia="ru-RU"/>
              </w:rPr>
              <w:t xml:space="preserve">Прізвище, ім’я та по батькові, номер телефону та адреса електронної пошти особи, яка надає додаткову інформацію з питань проведення конкурсу: </w:t>
            </w:r>
          </w:p>
          <w:p w14:paraId="0BFA59B7" w14:textId="77777777" w:rsidR="00115821" w:rsidRDefault="00115821" w:rsidP="00477187">
            <w:pPr>
              <w:widowControl w:val="0"/>
              <w:tabs>
                <w:tab w:val="left" w:pos="142"/>
              </w:tabs>
              <w:spacing w:after="0" w:line="240" w:lineRule="auto"/>
              <w:ind w:firstLine="462"/>
              <w:jc w:val="both"/>
              <w:rPr>
                <w:rFonts w:ascii="Times New Roman" w:eastAsia="Calibri" w:hAnsi="Times New Roman" w:cs="Times New Roman"/>
                <w:sz w:val="28"/>
                <w:szCs w:val="28"/>
                <w:lang w:val="uk-UA" w:eastAsia="ru-RU"/>
              </w:rPr>
            </w:pPr>
            <w:proofErr w:type="spellStart"/>
            <w:r w:rsidRPr="00CE15AE">
              <w:rPr>
                <w:rFonts w:ascii="Times New Roman" w:eastAsia="Calibri" w:hAnsi="Times New Roman" w:cs="Times New Roman"/>
                <w:sz w:val="28"/>
                <w:szCs w:val="28"/>
                <w:lang w:val="uk-UA" w:eastAsia="ru-RU"/>
              </w:rPr>
              <w:t>Запісочний</w:t>
            </w:r>
            <w:proofErr w:type="spellEnd"/>
            <w:r w:rsidRPr="00CE15AE">
              <w:rPr>
                <w:rFonts w:ascii="Times New Roman" w:eastAsia="Calibri" w:hAnsi="Times New Roman" w:cs="Times New Roman"/>
                <w:sz w:val="28"/>
                <w:szCs w:val="28"/>
                <w:lang w:val="uk-UA" w:eastAsia="ru-RU"/>
              </w:rPr>
              <w:t xml:space="preserve"> Олександр Іванович, (068) 932-49-72, </w:t>
            </w:r>
            <w:hyperlink r:id="rId6" w:history="1">
              <w:r>
                <w:rPr>
                  <w:rFonts w:ascii="Times New Roman" w:eastAsia="Calibri" w:hAnsi="Times New Roman" w:cs="Times New Roman"/>
                  <w:b/>
                  <w:color w:val="0563C1"/>
                  <w:sz w:val="28"/>
                  <w:szCs w:val="28"/>
                  <w:u w:val="single"/>
                  <w:lang w:val="uk-UA" w:eastAsia="ru-RU"/>
                </w:rPr>
                <w:t>с</w:t>
              </w:r>
              <w:r>
                <w:rPr>
                  <w:rFonts w:ascii="Times New Roman" w:eastAsia="Calibri" w:hAnsi="Times New Roman" w:cs="Times New Roman"/>
                  <w:b/>
                  <w:color w:val="0563C1"/>
                  <w:sz w:val="28"/>
                  <w:szCs w:val="28"/>
                  <w:u w:val="single"/>
                  <w:lang w:val="en-US" w:eastAsia="ru-RU"/>
                </w:rPr>
                <w:t>k</w:t>
              </w:r>
              <w:r w:rsidRPr="00CE15AE">
                <w:rPr>
                  <w:rFonts w:ascii="Times New Roman" w:eastAsia="Calibri" w:hAnsi="Times New Roman" w:cs="Times New Roman"/>
                  <w:b/>
                  <w:color w:val="0563C1"/>
                  <w:sz w:val="28"/>
                  <w:szCs w:val="28"/>
                  <w:u w:val="single"/>
                  <w:lang w:val="uk-UA" w:eastAsia="ru-RU"/>
                </w:rPr>
                <w:t>@</w:t>
              </w:r>
            </w:hyperlink>
            <w:proofErr w:type="spellStart"/>
            <w:r>
              <w:rPr>
                <w:rFonts w:ascii="Times New Roman" w:eastAsia="Calibri" w:hAnsi="Times New Roman" w:cs="Times New Roman"/>
                <w:b/>
                <w:color w:val="0563C1"/>
                <w:sz w:val="28"/>
                <w:szCs w:val="28"/>
                <w:u w:val="single"/>
                <w:lang w:val="en-US" w:eastAsia="ru-RU"/>
              </w:rPr>
              <w:t>sso</w:t>
            </w:r>
            <w:proofErr w:type="spellEnd"/>
            <w:r w:rsidRPr="00855FF0">
              <w:rPr>
                <w:rFonts w:ascii="Times New Roman" w:eastAsia="Calibri" w:hAnsi="Times New Roman" w:cs="Times New Roman"/>
                <w:b/>
                <w:color w:val="0563C1"/>
                <w:sz w:val="28"/>
                <w:szCs w:val="28"/>
                <w:u w:val="single"/>
                <w:lang w:eastAsia="ru-RU"/>
              </w:rPr>
              <w:t>.</w:t>
            </w:r>
            <w:r>
              <w:rPr>
                <w:rFonts w:ascii="Times New Roman" w:eastAsia="Calibri" w:hAnsi="Times New Roman" w:cs="Times New Roman"/>
                <w:b/>
                <w:color w:val="0563C1"/>
                <w:sz w:val="28"/>
                <w:szCs w:val="28"/>
                <w:u w:val="single"/>
                <w:lang w:val="en-US" w:eastAsia="ru-RU"/>
              </w:rPr>
              <w:t>court</w:t>
            </w:r>
            <w:r w:rsidRPr="00855FF0">
              <w:rPr>
                <w:rFonts w:ascii="Times New Roman" w:eastAsia="Calibri" w:hAnsi="Times New Roman" w:cs="Times New Roman"/>
                <w:b/>
                <w:color w:val="0563C1"/>
                <w:sz w:val="28"/>
                <w:szCs w:val="28"/>
                <w:u w:val="single"/>
                <w:lang w:eastAsia="ru-RU"/>
              </w:rPr>
              <w:t>.</w:t>
            </w:r>
            <w:r>
              <w:rPr>
                <w:rFonts w:ascii="Times New Roman" w:eastAsia="Calibri" w:hAnsi="Times New Roman" w:cs="Times New Roman"/>
                <w:b/>
                <w:color w:val="0563C1"/>
                <w:sz w:val="28"/>
                <w:szCs w:val="28"/>
                <w:u w:val="single"/>
                <w:lang w:val="en-US" w:eastAsia="ru-RU"/>
              </w:rPr>
              <w:t>gov</w:t>
            </w:r>
            <w:r w:rsidRPr="00855FF0">
              <w:rPr>
                <w:rFonts w:ascii="Times New Roman" w:eastAsia="Calibri" w:hAnsi="Times New Roman" w:cs="Times New Roman"/>
                <w:b/>
                <w:color w:val="0563C1"/>
                <w:sz w:val="28"/>
                <w:szCs w:val="28"/>
                <w:u w:val="single"/>
                <w:lang w:eastAsia="ru-RU"/>
              </w:rPr>
              <w:t>.</w:t>
            </w:r>
            <w:proofErr w:type="spellStart"/>
            <w:r>
              <w:rPr>
                <w:rFonts w:ascii="Times New Roman" w:eastAsia="Calibri" w:hAnsi="Times New Roman" w:cs="Times New Roman"/>
                <w:b/>
                <w:color w:val="0563C1"/>
                <w:sz w:val="28"/>
                <w:szCs w:val="28"/>
                <w:u w:val="single"/>
                <w:lang w:val="en-US" w:eastAsia="ru-RU"/>
              </w:rPr>
              <w:t>ua</w:t>
            </w:r>
            <w:proofErr w:type="spellEnd"/>
            <w:r w:rsidRPr="00CE15AE">
              <w:rPr>
                <w:rFonts w:ascii="Times New Roman" w:eastAsia="Calibri" w:hAnsi="Times New Roman" w:cs="Times New Roman"/>
                <w:sz w:val="28"/>
                <w:szCs w:val="28"/>
                <w:lang w:val="uk-UA" w:eastAsia="ru-RU"/>
              </w:rPr>
              <w:t>.</w:t>
            </w:r>
          </w:p>
          <w:p w14:paraId="1E5079D4" w14:textId="4B602D02" w:rsidR="00115821" w:rsidRPr="00CE15AE" w:rsidRDefault="00115821" w:rsidP="00477187">
            <w:pPr>
              <w:widowControl w:val="0"/>
              <w:tabs>
                <w:tab w:val="left" w:pos="142"/>
              </w:tabs>
              <w:spacing w:after="0" w:line="240" w:lineRule="auto"/>
              <w:ind w:firstLine="462"/>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Рудікевич</w:t>
            </w:r>
            <w:proofErr w:type="spellEnd"/>
            <w:r>
              <w:rPr>
                <w:rFonts w:ascii="Times New Roman" w:eastAsia="Calibri" w:hAnsi="Times New Roman" w:cs="Times New Roman"/>
                <w:sz w:val="28"/>
                <w:szCs w:val="28"/>
                <w:lang w:val="uk-UA" w:eastAsia="ru-RU"/>
              </w:rPr>
              <w:t xml:space="preserve"> Валерій Володимирович, (095) 209-70-52</w:t>
            </w:r>
            <w:r w:rsidR="003B3BCB">
              <w:rPr>
                <w:rFonts w:ascii="Times New Roman" w:eastAsia="Calibri" w:hAnsi="Times New Roman" w:cs="Times New Roman"/>
                <w:sz w:val="28"/>
                <w:szCs w:val="28"/>
                <w:lang w:val="uk-UA" w:eastAsia="ru-RU"/>
              </w:rPr>
              <w:t>.</w:t>
            </w:r>
          </w:p>
        </w:tc>
      </w:tr>
      <w:tr w:rsidR="00115821" w:rsidRPr="00CE15AE" w14:paraId="193924BE" w14:textId="77777777" w:rsidTr="00477187">
        <w:trPr>
          <w:trHeight w:val="408"/>
        </w:trPr>
        <w:tc>
          <w:tcPr>
            <w:tcW w:w="9768" w:type="dxa"/>
            <w:gridSpan w:val="3"/>
          </w:tcPr>
          <w:p w14:paraId="7F090CB3" w14:textId="77777777" w:rsidR="00115821" w:rsidRPr="00CE15AE" w:rsidRDefault="00115821" w:rsidP="00477187">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lastRenderedPageBreak/>
              <w:t>Кваліфікаційні вимоги</w:t>
            </w:r>
          </w:p>
        </w:tc>
      </w:tr>
      <w:tr w:rsidR="00115821" w:rsidRPr="006B42B2" w14:paraId="262362B6" w14:textId="77777777" w:rsidTr="00477187">
        <w:trPr>
          <w:trHeight w:val="408"/>
        </w:trPr>
        <w:tc>
          <w:tcPr>
            <w:tcW w:w="4032" w:type="dxa"/>
            <w:gridSpan w:val="2"/>
          </w:tcPr>
          <w:p w14:paraId="404359D3"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1. Освіта</w:t>
            </w:r>
          </w:p>
        </w:tc>
        <w:tc>
          <w:tcPr>
            <w:tcW w:w="5736" w:type="dxa"/>
          </w:tcPr>
          <w:p w14:paraId="72D9D475"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вища освіта за освітньо-кваліфікаційним рівнем </w:t>
            </w:r>
            <w:r w:rsidRPr="00CE15AE">
              <w:rPr>
                <w:rFonts w:ascii="Times New Roman" w:eastAsia="Calibri" w:hAnsi="Times New Roman" w:cs="Times New Roman"/>
                <w:sz w:val="28"/>
                <w:szCs w:val="28"/>
                <w:lang w:val="uk-UA" w:eastAsia="ru-RU"/>
              </w:rPr>
              <w:t>бакалавр</w:t>
            </w:r>
            <w:r>
              <w:rPr>
                <w:rFonts w:ascii="Times New Roman" w:eastAsia="Calibri" w:hAnsi="Times New Roman" w:cs="Times New Roman"/>
                <w:sz w:val="28"/>
                <w:szCs w:val="28"/>
                <w:lang w:val="uk-UA" w:eastAsia="ru-RU"/>
              </w:rPr>
              <w:t>а, спеціаліста, магістра*</w:t>
            </w:r>
          </w:p>
          <w:p w14:paraId="29B8806B"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r>
      <w:tr w:rsidR="00115821" w:rsidRPr="00CE15AE" w14:paraId="1DFE5928" w14:textId="77777777" w:rsidTr="00477187">
        <w:trPr>
          <w:trHeight w:val="408"/>
        </w:trPr>
        <w:tc>
          <w:tcPr>
            <w:tcW w:w="4032" w:type="dxa"/>
            <w:gridSpan w:val="2"/>
          </w:tcPr>
          <w:p w14:paraId="368EB1CA"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2. Досвід роботи</w:t>
            </w:r>
          </w:p>
        </w:tc>
        <w:tc>
          <w:tcPr>
            <w:tcW w:w="5736" w:type="dxa"/>
          </w:tcPr>
          <w:p w14:paraId="1B476BC6"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мати стаж роботи в правоохоронних органах або військових формуваннях не менше                    5 років;</w:t>
            </w:r>
          </w:p>
        </w:tc>
      </w:tr>
      <w:tr w:rsidR="00115821" w:rsidRPr="00CE15AE" w14:paraId="674D7069" w14:textId="77777777" w:rsidTr="00477187">
        <w:trPr>
          <w:trHeight w:val="408"/>
        </w:trPr>
        <w:tc>
          <w:tcPr>
            <w:tcW w:w="4032" w:type="dxa"/>
            <w:gridSpan w:val="2"/>
          </w:tcPr>
          <w:p w14:paraId="41AF1F49"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c>
          <w:tcPr>
            <w:tcW w:w="5736" w:type="dxa"/>
          </w:tcPr>
          <w:p w14:paraId="764FFF7E"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досвід роботи в  державних правоохоронних органах або військових формуваннях на керівних посадах – не менше 3 років.</w:t>
            </w:r>
          </w:p>
          <w:p w14:paraId="76098C04"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r>
      <w:tr w:rsidR="00115821" w:rsidRPr="00CE15AE" w14:paraId="3F7C4394" w14:textId="77777777" w:rsidTr="00477187">
        <w:trPr>
          <w:trHeight w:val="408"/>
        </w:trPr>
        <w:tc>
          <w:tcPr>
            <w:tcW w:w="4032" w:type="dxa"/>
            <w:gridSpan w:val="2"/>
          </w:tcPr>
          <w:p w14:paraId="20DE48D5" w14:textId="77777777" w:rsidR="00115821" w:rsidRPr="00CE15AE" w:rsidRDefault="00115821" w:rsidP="00477187">
            <w:pPr>
              <w:spacing w:after="0" w:line="240" w:lineRule="atLeast"/>
              <w:ind w:right="-3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3. Володіння державною мовою</w:t>
            </w:r>
          </w:p>
        </w:tc>
        <w:tc>
          <w:tcPr>
            <w:tcW w:w="5736" w:type="dxa"/>
          </w:tcPr>
          <w:p w14:paraId="0A9CE14F" w14:textId="77777777" w:rsidR="00115821" w:rsidRPr="00CE15AE" w:rsidRDefault="00115821" w:rsidP="00477187">
            <w:pPr>
              <w:spacing w:after="0" w:line="240" w:lineRule="atLeast"/>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вільне володіння державною мовою.</w:t>
            </w:r>
          </w:p>
        </w:tc>
      </w:tr>
      <w:tr w:rsidR="00115821" w:rsidRPr="00CE15AE" w14:paraId="3D53CD74" w14:textId="77777777" w:rsidTr="00477187">
        <w:trPr>
          <w:trHeight w:val="408"/>
        </w:trPr>
        <w:tc>
          <w:tcPr>
            <w:tcW w:w="9768" w:type="dxa"/>
            <w:gridSpan w:val="3"/>
          </w:tcPr>
          <w:p w14:paraId="1D39613B" w14:textId="77777777" w:rsidR="00115821" w:rsidRPr="00CE15AE" w:rsidRDefault="00115821" w:rsidP="00477187">
            <w:pPr>
              <w:spacing w:after="0" w:line="240" w:lineRule="atLeast"/>
              <w:jc w:val="both"/>
              <w:rPr>
                <w:rFonts w:ascii="Times New Roman" w:eastAsia="Calibri" w:hAnsi="Times New Roman" w:cs="Times New Roman"/>
                <w:sz w:val="28"/>
                <w:szCs w:val="28"/>
                <w:lang w:val="uk-UA" w:eastAsia="ru-RU"/>
              </w:rPr>
            </w:pPr>
          </w:p>
        </w:tc>
      </w:tr>
      <w:tr w:rsidR="00115821" w:rsidRPr="00CE15AE" w14:paraId="6B6523B9" w14:textId="77777777" w:rsidTr="00477187">
        <w:trPr>
          <w:trHeight w:val="408"/>
        </w:trPr>
        <w:tc>
          <w:tcPr>
            <w:tcW w:w="9768" w:type="dxa"/>
            <w:gridSpan w:val="3"/>
          </w:tcPr>
          <w:p w14:paraId="52FDBDBF" w14:textId="77777777" w:rsidR="00115821" w:rsidRPr="00CE15AE" w:rsidRDefault="00115821" w:rsidP="00477187">
            <w:pPr>
              <w:spacing w:after="0" w:line="240" w:lineRule="atLeast"/>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Вимоги до компетентності</w:t>
            </w:r>
          </w:p>
        </w:tc>
      </w:tr>
      <w:tr w:rsidR="00115821" w:rsidRPr="00313A03" w14:paraId="34083D36" w14:textId="77777777" w:rsidTr="00477187">
        <w:trPr>
          <w:trHeight w:val="408"/>
        </w:trPr>
        <w:tc>
          <w:tcPr>
            <w:tcW w:w="4008" w:type="dxa"/>
          </w:tcPr>
          <w:p w14:paraId="22185A28"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1. Наявність лідерських якостей</w:t>
            </w:r>
          </w:p>
        </w:tc>
        <w:tc>
          <w:tcPr>
            <w:tcW w:w="5760" w:type="dxa"/>
            <w:gridSpan w:val="2"/>
          </w:tcPr>
          <w:p w14:paraId="1B478461"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14:paraId="21AE3A88"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r>
      <w:tr w:rsidR="00115821" w:rsidRPr="00CE15AE" w14:paraId="171BAF52" w14:textId="77777777" w:rsidTr="00477187">
        <w:trPr>
          <w:trHeight w:val="408"/>
        </w:trPr>
        <w:tc>
          <w:tcPr>
            <w:tcW w:w="4008" w:type="dxa"/>
          </w:tcPr>
          <w:p w14:paraId="3B21173C"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2. Вміння приймати ефективні рішення</w:t>
            </w:r>
          </w:p>
        </w:tc>
        <w:tc>
          <w:tcPr>
            <w:tcW w:w="5760" w:type="dxa"/>
            <w:gridSpan w:val="2"/>
          </w:tcPr>
          <w:p w14:paraId="7F8531BC"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здатність швидко приймати управлінські рішення та ефективно діяти в екстремальних ситуаціях</w:t>
            </w:r>
          </w:p>
          <w:p w14:paraId="33D1EA71"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r>
      <w:tr w:rsidR="00115821" w:rsidRPr="00CE15AE" w14:paraId="53F1170C" w14:textId="77777777" w:rsidTr="00477187">
        <w:trPr>
          <w:trHeight w:val="408"/>
        </w:trPr>
        <w:tc>
          <w:tcPr>
            <w:tcW w:w="4008" w:type="dxa"/>
          </w:tcPr>
          <w:p w14:paraId="1C218E18"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3. Аналітичні здібності</w:t>
            </w:r>
          </w:p>
        </w:tc>
        <w:tc>
          <w:tcPr>
            <w:tcW w:w="5760" w:type="dxa"/>
            <w:gridSpan w:val="2"/>
          </w:tcPr>
          <w:p w14:paraId="4E54F620"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14:paraId="2C730770"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r>
      <w:tr w:rsidR="00115821" w:rsidRPr="00CE15AE" w14:paraId="096F6838" w14:textId="77777777" w:rsidTr="00477187">
        <w:trPr>
          <w:trHeight w:val="408"/>
        </w:trPr>
        <w:tc>
          <w:tcPr>
            <w:tcW w:w="4008" w:type="dxa"/>
          </w:tcPr>
          <w:p w14:paraId="630E0C83"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4. Управління організацією та персоналом</w:t>
            </w:r>
          </w:p>
        </w:tc>
        <w:tc>
          <w:tcPr>
            <w:tcW w:w="5760" w:type="dxa"/>
            <w:gridSpan w:val="2"/>
          </w:tcPr>
          <w:p w14:paraId="2D02DFAC"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14:paraId="624B9A68"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 xml:space="preserve"> </w:t>
            </w:r>
          </w:p>
        </w:tc>
      </w:tr>
      <w:tr w:rsidR="00115821" w:rsidRPr="00313A03" w14:paraId="573402FA" w14:textId="77777777" w:rsidTr="00477187">
        <w:trPr>
          <w:trHeight w:val="408"/>
        </w:trPr>
        <w:tc>
          <w:tcPr>
            <w:tcW w:w="4008" w:type="dxa"/>
          </w:tcPr>
          <w:p w14:paraId="11FDD70E"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5. Особистісні компетенції</w:t>
            </w:r>
          </w:p>
        </w:tc>
        <w:tc>
          <w:tcPr>
            <w:tcW w:w="5760" w:type="dxa"/>
            <w:gridSpan w:val="2"/>
          </w:tcPr>
          <w:p w14:paraId="522FFC17"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14:paraId="15E6ED8D"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r>
      <w:tr w:rsidR="00115821" w:rsidRPr="00CE15AE" w14:paraId="68AB5B17" w14:textId="77777777" w:rsidTr="00477187">
        <w:trPr>
          <w:trHeight w:val="408"/>
        </w:trPr>
        <w:tc>
          <w:tcPr>
            <w:tcW w:w="4008" w:type="dxa"/>
          </w:tcPr>
          <w:p w14:paraId="016318FA"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lastRenderedPageBreak/>
              <w:t>6. Забезпечення охорони об’єктів системи правосуддя</w:t>
            </w:r>
          </w:p>
        </w:tc>
        <w:tc>
          <w:tcPr>
            <w:tcW w:w="5760" w:type="dxa"/>
            <w:gridSpan w:val="2"/>
          </w:tcPr>
          <w:p w14:paraId="51C1CE5D"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14:paraId="1316B1B0"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r>
      <w:tr w:rsidR="00115821" w:rsidRPr="00CE15AE" w14:paraId="4A0CAF46" w14:textId="77777777" w:rsidTr="00477187">
        <w:trPr>
          <w:trHeight w:val="408"/>
        </w:trPr>
        <w:tc>
          <w:tcPr>
            <w:tcW w:w="4008" w:type="dxa"/>
          </w:tcPr>
          <w:p w14:paraId="10D27D5D"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 xml:space="preserve">7. Робота з інформацією </w:t>
            </w:r>
          </w:p>
        </w:tc>
        <w:tc>
          <w:tcPr>
            <w:tcW w:w="5760" w:type="dxa"/>
            <w:gridSpan w:val="2"/>
          </w:tcPr>
          <w:p w14:paraId="762023DC"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знання основ законодавства про інформацію</w:t>
            </w:r>
          </w:p>
        </w:tc>
      </w:tr>
      <w:tr w:rsidR="00115821" w:rsidRPr="00CE15AE" w14:paraId="7D7CB185" w14:textId="77777777" w:rsidTr="00477187">
        <w:trPr>
          <w:trHeight w:val="408"/>
        </w:trPr>
        <w:tc>
          <w:tcPr>
            <w:tcW w:w="4008" w:type="dxa"/>
          </w:tcPr>
          <w:p w14:paraId="63ACF01C"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p>
        </w:tc>
        <w:tc>
          <w:tcPr>
            <w:tcW w:w="5760" w:type="dxa"/>
            <w:gridSpan w:val="2"/>
          </w:tcPr>
          <w:p w14:paraId="7C8460A6"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r>
      <w:tr w:rsidR="00115821" w:rsidRPr="00CE15AE" w14:paraId="7AE5D2C1" w14:textId="77777777" w:rsidTr="00477187">
        <w:trPr>
          <w:trHeight w:val="408"/>
        </w:trPr>
        <w:tc>
          <w:tcPr>
            <w:tcW w:w="9768" w:type="dxa"/>
            <w:gridSpan w:val="3"/>
          </w:tcPr>
          <w:p w14:paraId="33B326D7" w14:textId="77777777" w:rsidR="00115821" w:rsidRPr="00CE15AE" w:rsidRDefault="00115821" w:rsidP="00477187">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Професійні знання</w:t>
            </w:r>
          </w:p>
        </w:tc>
      </w:tr>
      <w:tr w:rsidR="00115821" w:rsidRPr="00CE15AE" w14:paraId="6853441B" w14:textId="77777777" w:rsidTr="00477187">
        <w:trPr>
          <w:trHeight w:val="408"/>
        </w:trPr>
        <w:tc>
          <w:tcPr>
            <w:tcW w:w="4008" w:type="dxa"/>
          </w:tcPr>
          <w:p w14:paraId="5DD32F59"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1. Знання законодавства</w:t>
            </w:r>
          </w:p>
        </w:tc>
        <w:tc>
          <w:tcPr>
            <w:tcW w:w="5760" w:type="dxa"/>
            <w:gridSpan w:val="2"/>
          </w:tcPr>
          <w:p w14:paraId="09CC3F47"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14:paraId="7BA44761" w14:textId="77777777" w:rsidR="00115821" w:rsidRPr="00CE15AE" w:rsidRDefault="00115821" w:rsidP="00477187">
            <w:pPr>
              <w:spacing w:after="0" w:line="240" w:lineRule="auto"/>
              <w:jc w:val="both"/>
              <w:rPr>
                <w:rFonts w:ascii="Times New Roman" w:eastAsia="Calibri" w:hAnsi="Times New Roman" w:cs="Times New Roman"/>
                <w:sz w:val="28"/>
                <w:szCs w:val="28"/>
                <w:lang w:val="uk-UA" w:eastAsia="ru-RU"/>
              </w:rPr>
            </w:pPr>
          </w:p>
        </w:tc>
      </w:tr>
      <w:tr w:rsidR="00115821" w:rsidRPr="00CE15AE" w14:paraId="5D9D4C60" w14:textId="77777777" w:rsidTr="00477187">
        <w:trPr>
          <w:trHeight w:val="408"/>
        </w:trPr>
        <w:tc>
          <w:tcPr>
            <w:tcW w:w="4008" w:type="dxa"/>
          </w:tcPr>
          <w:p w14:paraId="5D68A0FD" w14:textId="77777777" w:rsidR="00115821" w:rsidRPr="00CE15AE" w:rsidRDefault="00115821" w:rsidP="00477187">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 xml:space="preserve">2. Знання спеціального законодавства </w:t>
            </w:r>
          </w:p>
        </w:tc>
        <w:tc>
          <w:tcPr>
            <w:tcW w:w="5760" w:type="dxa"/>
            <w:gridSpan w:val="2"/>
          </w:tcPr>
          <w:p w14:paraId="11F4FA4E" w14:textId="77777777" w:rsidR="00115821" w:rsidRPr="00CE15AE" w:rsidRDefault="00115821" w:rsidP="00477187">
            <w:pPr>
              <w:spacing w:after="0" w:line="240" w:lineRule="auto"/>
              <w:ind w:left="-5" w:right="96"/>
              <w:contextualSpacing/>
              <w:jc w:val="both"/>
              <w:rPr>
                <w:rFonts w:ascii="Times New Roman" w:eastAsia="Times New Roman" w:hAnsi="Times New Roman" w:cs="Times New Roman"/>
                <w:sz w:val="28"/>
                <w:szCs w:val="28"/>
                <w:lang w:val="uk-UA" w:eastAsia="ru-RU"/>
              </w:rPr>
            </w:pPr>
            <w:r w:rsidRPr="00CE15AE">
              <w:rPr>
                <w:rFonts w:ascii="Times New Roman" w:eastAsia="Times New Roman" w:hAnsi="Times New Roman" w:cs="Times New Roman"/>
                <w:sz w:val="28"/>
                <w:szCs w:val="28"/>
                <w:lang w:val="uk-UA" w:eastAsia="ru-RU"/>
              </w:rPr>
              <w:t>знання:</w:t>
            </w:r>
          </w:p>
          <w:p w14:paraId="7E33477E" w14:textId="77777777" w:rsidR="00115821" w:rsidRPr="00CE15AE" w:rsidRDefault="00115821" w:rsidP="00477187">
            <w:pPr>
              <w:spacing w:after="0" w:line="240" w:lineRule="auto"/>
              <w:ind w:left="-5" w:right="96"/>
              <w:contextualSpacing/>
              <w:jc w:val="both"/>
              <w:rPr>
                <w:rFonts w:ascii="Times New Roman" w:eastAsia="Times New Roman" w:hAnsi="Times New Roman" w:cs="Times New Roman"/>
                <w:sz w:val="28"/>
                <w:szCs w:val="28"/>
                <w:lang w:val="uk-UA" w:eastAsia="ru-RU"/>
              </w:rPr>
            </w:pPr>
            <w:r w:rsidRPr="00CE15AE">
              <w:rPr>
                <w:rFonts w:ascii="Times New Roman" w:eastAsia="Times New Roman" w:hAnsi="Times New Roman" w:cs="Times New Roman"/>
                <w:sz w:val="28"/>
                <w:szCs w:val="28"/>
                <w:lang w:val="uk-UA" w:eastAsia="ru-RU"/>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104A9FB7" w14:textId="77777777" w:rsidR="00115821" w:rsidRPr="00CE15AE" w:rsidRDefault="00115821" w:rsidP="00477187">
            <w:pPr>
              <w:spacing w:after="0" w:line="240" w:lineRule="auto"/>
              <w:ind w:left="-5" w:right="96" w:hanging="13"/>
              <w:contextualSpacing/>
              <w:jc w:val="both"/>
              <w:rPr>
                <w:rFonts w:ascii="Times New Roman" w:eastAsia="Times New Roman" w:hAnsi="Times New Roman" w:cs="Calibri"/>
                <w:sz w:val="28"/>
                <w:szCs w:val="28"/>
                <w:lang w:val="uk-UA"/>
              </w:rPr>
            </w:pPr>
            <w:r w:rsidRPr="00CE15AE">
              <w:rPr>
                <w:rFonts w:ascii="Times New Roman" w:eastAsia="Times New Roman" w:hAnsi="Times New Roman" w:cs="Calibri"/>
                <w:sz w:val="28"/>
                <w:szCs w:val="28"/>
                <w:lang w:val="uk-UA"/>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19DDFB89" w14:textId="77777777" w:rsidR="00115821" w:rsidRPr="00CE15AE" w:rsidRDefault="00115821" w:rsidP="00477187">
            <w:pPr>
              <w:spacing w:after="0" w:line="240" w:lineRule="auto"/>
              <w:ind w:left="-5" w:right="96" w:hanging="13"/>
              <w:contextualSpacing/>
              <w:jc w:val="both"/>
              <w:rPr>
                <w:rFonts w:ascii="Times New Roman" w:eastAsia="Times New Roman" w:hAnsi="Times New Roman" w:cs="Calibri"/>
                <w:sz w:val="20"/>
                <w:lang w:val="uk-UA"/>
              </w:rPr>
            </w:pPr>
          </w:p>
          <w:p w14:paraId="74077841" w14:textId="77777777" w:rsidR="00115821" w:rsidRPr="00CE15AE" w:rsidRDefault="00115821" w:rsidP="00477187">
            <w:pPr>
              <w:spacing w:after="0" w:line="240" w:lineRule="auto"/>
              <w:ind w:left="-5" w:right="96" w:hanging="13"/>
              <w:contextualSpacing/>
              <w:jc w:val="both"/>
              <w:rPr>
                <w:rFonts w:ascii="Times New Roman" w:eastAsia="Times New Roman" w:hAnsi="Times New Roman" w:cs="Calibri"/>
                <w:sz w:val="20"/>
                <w:lang w:val="uk-UA"/>
              </w:rPr>
            </w:pPr>
          </w:p>
        </w:tc>
      </w:tr>
    </w:tbl>
    <w:p w14:paraId="7687D4F7" w14:textId="77777777" w:rsidR="00115821" w:rsidRPr="00CE15AE" w:rsidRDefault="00115821" w:rsidP="00115821">
      <w:pPr>
        <w:spacing w:after="0" w:line="240" w:lineRule="auto"/>
        <w:ind w:firstLine="709"/>
        <w:jc w:val="both"/>
        <w:rPr>
          <w:rFonts w:ascii="Times New Roman" w:eastAsia="Times New Roman" w:hAnsi="Times New Roman" w:cs="Calibri"/>
          <w:sz w:val="28"/>
          <w:szCs w:val="28"/>
          <w:lang w:val="uk-UA" w:eastAsia="ru-RU"/>
        </w:rPr>
      </w:pPr>
      <w:r w:rsidRPr="00CE15AE">
        <w:rPr>
          <w:rFonts w:ascii="Times New Roman" w:eastAsia="Times New Roman" w:hAnsi="Times New Roman" w:cs="Calibri"/>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14:paraId="5401FC9E" w14:textId="77777777" w:rsidR="00115821" w:rsidRPr="00CE15AE" w:rsidRDefault="00115821" w:rsidP="00115821">
      <w:pPr>
        <w:rPr>
          <w:lang w:val="uk-UA"/>
        </w:rPr>
      </w:pPr>
    </w:p>
    <w:p w14:paraId="10B398AE" w14:textId="10AE229C" w:rsidR="00BF4424" w:rsidRDefault="00BF4424">
      <w:pPr>
        <w:rPr>
          <w:lang w:val="uk-UA"/>
        </w:rPr>
      </w:pPr>
    </w:p>
    <w:p w14:paraId="03727FC3" w14:textId="5A9BFB15" w:rsidR="005C0FCB" w:rsidRDefault="005C0FCB">
      <w:pPr>
        <w:rPr>
          <w:lang w:val="uk-UA"/>
        </w:rPr>
      </w:pPr>
    </w:p>
    <w:p w14:paraId="20A9CB78" w14:textId="77777777" w:rsidR="001667F1" w:rsidRDefault="001667F1" w:rsidP="00961498">
      <w:pPr>
        <w:spacing w:after="0" w:line="240" w:lineRule="auto"/>
        <w:ind w:left="6096"/>
        <w:contextualSpacing/>
        <w:jc w:val="both"/>
        <w:rPr>
          <w:rFonts w:ascii="Times New Roman" w:eastAsia="Calibri" w:hAnsi="Times New Roman" w:cs="Times New Roman"/>
          <w:b/>
          <w:color w:val="000000"/>
          <w:sz w:val="28"/>
          <w:szCs w:val="28"/>
          <w:lang w:val="uk-UA" w:eastAsia="ru-RU"/>
        </w:rPr>
      </w:pPr>
    </w:p>
    <w:p w14:paraId="39F416F8" w14:textId="41A2E14B" w:rsidR="00961498" w:rsidRPr="006C02D7" w:rsidRDefault="00961498" w:rsidP="00961498">
      <w:pPr>
        <w:spacing w:after="0" w:line="240" w:lineRule="auto"/>
        <w:ind w:left="6096"/>
        <w:contextualSpacing/>
        <w:jc w:val="both"/>
        <w:rPr>
          <w:rFonts w:ascii="Times New Roman" w:eastAsia="Calibri" w:hAnsi="Times New Roman" w:cs="Times New Roman"/>
          <w:b/>
          <w:color w:val="000000"/>
          <w:sz w:val="28"/>
          <w:szCs w:val="28"/>
          <w:lang w:val="uk-UA" w:eastAsia="ru-RU"/>
        </w:rPr>
      </w:pPr>
      <w:r w:rsidRPr="006C02D7">
        <w:rPr>
          <w:rFonts w:ascii="Times New Roman" w:eastAsia="Calibri" w:hAnsi="Times New Roman" w:cs="Times New Roman"/>
          <w:b/>
          <w:color w:val="000000"/>
          <w:sz w:val="28"/>
          <w:szCs w:val="28"/>
          <w:lang w:val="uk-UA" w:eastAsia="ru-RU"/>
        </w:rPr>
        <w:lastRenderedPageBreak/>
        <w:t>ЗАТВЕРДЖЕНО</w:t>
      </w:r>
    </w:p>
    <w:p w14:paraId="64220AEC" w14:textId="77777777" w:rsidR="00961498" w:rsidRPr="006C02D7" w:rsidRDefault="00961498" w:rsidP="00961498">
      <w:pPr>
        <w:spacing w:after="0" w:line="240" w:lineRule="auto"/>
        <w:ind w:left="609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Pr="006C02D7">
        <w:rPr>
          <w:rFonts w:ascii="Times New Roman" w:eastAsia="Calibri" w:hAnsi="Times New Roman" w:cs="Times New Roman"/>
          <w:sz w:val="28"/>
          <w:szCs w:val="28"/>
          <w:lang w:val="uk-UA" w:eastAsia="ru-RU"/>
        </w:rPr>
        <w:t>аказ начальника</w:t>
      </w:r>
      <w:r>
        <w:rPr>
          <w:rFonts w:ascii="Times New Roman" w:eastAsia="Calibri" w:hAnsi="Times New Roman" w:cs="Times New Roman"/>
          <w:sz w:val="28"/>
          <w:szCs w:val="28"/>
          <w:lang w:val="uk-UA" w:eastAsia="ru-RU"/>
        </w:rPr>
        <w:t xml:space="preserve"> ТУ ССО </w:t>
      </w:r>
    </w:p>
    <w:p w14:paraId="0909EFFB" w14:textId="77777777" w:rsidR="00961498" w:rsidRPr="006C02D7" w:rsidRDefault="00961498" w:rsidP="00961498">
      <w:pPr>
        <w:spacing w:after="0" w:line="240" w:lineRule="auto"/>
        <w:ind w:left="6096"/>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у </w:t>
      </w:r>
      <w:r w:rsidRPr="006C02D7">
        <w:rPr>
          <w:rFonts w:ascii="Times New Roman" w:eastAsia="Calibri" w:hAnsi="Times New Roman" w:cs="Times New Roman"/>
          <w:bCs/>
          <w:sz w:val="28"/>
          <w:szCs w:val="28"/>
          <w:lang w:val="uk-UA" w:eastAsia="uk-UA"/>
        </w:rPr>
        <w:t>Черкаській</w:t>
      </w:r>
      <w:r w:rsidRPr="006C02D7">
        <w:rPr>
          <w:rFonts w:ascii="Times New Roman" w:eastAsia="Calibri" w:hAnsi="Times New Roman" w:cs="Times New Roman"/>
          <w:sz w:val="28"/>
          <w:szCs w:val="28"/>
          <w:lang w:val="uk-UA" w:eastAsia="ru-RU"/>
        </w:rPr>
        <w:t xml:space="preserve"> області</w:t>
      </w:r>
    </w:p>
    <w:p w14:paraId="5D482767" w14:textId="4338162A" w:rsidR="00961498" w:rsidRPr="002E58B8" w:rsidRDefault="00961498" w:rsidP="00961498">
      <w:pPr>
        <w:spacing w:after="0" w:line="240" w:lineRule="auto"/>
        <w:ind w:left="6096"/>
        <w:contextualSpacing/>
        <w:jc w:val="both"/>
        <w:rPr>
          <w:rFonts w:ascii="Times New Roman" w:eastAsia="Calibri" w:hAnsi="Times New Roman" w:cs="Times New Roman"/>
          <w:sz w:val="28"/>
          <w:szCs w:val="28"/>
          <w:lang w:val="uk-UA" w:eastAsia="ru-RU"/>
        </w:rPr>
      </w:pPr>
      <w:r w:rsidRPr="002E58B8">
        <w:rPr>
          <w:rFonts w:ascii="Times New Roman" w:eastAsia="Calibri" w:hAnsi="Times New Roman" w:cs="Times New Roman"/>
          <w:sz w:val="28"/>
          <w:szCs w:val="28"/>
          <w:lang w:val="uk-UA" w:eastAsia="ru-RU"/>
        </w:rPr>
        <w:t xml:space="preserve">від 27.11.2019 № </w:t>
      </w:r>
      <w:r w:rsidR="002E58B8" w:rsidRPr="002E58B8">
        <w:rPr>
          <w:rFonts w:ascii="Times New Roman" w:eastAsia="Calibri" w:hAnsi="Times New Roman" w:cs="Times New Roman"/>
          <w:sz w:val="28"/>
          <w:szCs w:val="28"/>
          <w:lang w:val="uk-UA" w:eastAsia="ru-RU"/>
        </w:rPr>
        <w:t>15</w:t>
      </w:r>
    </w:p>
    <w:p w14:paraId="1BF8519B" w14:textId="2CEF908A" w:rsidR="005C0FCB" w:rsidRDefault="005C0FCB" w:rsidP="005C0FCB">
      <w:pPr>
        <w:spacing w:after="0" w:line="240" w:lineRule="auto"/>
        <w:jc w:val="center"/>
        <w:rPr>
          <w:rFonts w:ascii="Times New Roman" w:eastAsia="Calibri" w:hAnsi="Times New Roman" w:cs="Times New Roman"/>
          <w:b/>
          <w:sz w:val="28"/>
          <w:szCs w:val="28"/>
          <w:lang w:val="uk-UA" w:eastAsia="ru-RU"/>
        </w:rPr>
      </w:pPr>
    </w:p>
    <w:p w14:paraId="7D88BEB8" w14:textId="77777777" w:rsidR="001667F1" w:rsidRPr="003E481B" w:rsidRDefault="001667F1" w:rsidP="005C0FCB">
      <w:pPr>
        <w:spacing w:after="0" w:line="240" w:lineRule="auto"/>
        <w:jc w:val="center"/>
        <w:rPr>
          <w:rFonts w:ascii="Times New Roman" w:eastAsia="Calibri" w:hAnsi="Times New Roman" w:cs="Times New Roman"/>
          <w:b/>
          <w:sz w:val="28"/>
          <w:szCs w:val="28"/>
          <w:lang w:val="uk-UA" w:eastAsia="ru-RU"/>
        </w:rPr>
      </w:pPr>
    </w:p>
    <w:p w14:paraId="205F760F" w14:textId="77777777" w:rsidR="005C0FCB" w:rsidRPr="003E481B" w:rsidRDefault="005C0FCB" w:rsidP="005C0FCB">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УМОВИ</w:t>
      </w:r>
    </w:p>
    <w:p w14:paraId="0940F39F" w14:textId="77777777" w:rsidR="005C0FCB" w:rsidRPr="003E481B" w:rsidRDefault="005C0FCB" w:rsidP="005C0FCB">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 xml:space="preserve">проведення конкурсу на зайняття вакантної посади </w:t>
      </w:r>
    </w:p>
    <w:p w14:paraId="1BCEC9E5" w14:textId="4CE20DEA" w:rsidR="005C0FCB" w:rsidRPr="003E481B" w:rsidRDefault="005C0FCB" w:rsidP="005C0FCB">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 xml:space="preserve"> контролер</w:t>
      </w:r>
      <w:r w:rsidR="00313A03">
        <w:rPr>
          <w:rFonts w:ascii="Times New Roman" w:eastAsia="Calibri" w:hAnsi="Times New Roman" w:cs="Times New Roman"/>
          <w:b/>
          <w:sz w:val="28"/>
          <w:szCs w:val="28"/>
          <w:lang w:val="uk-UA" w:eastAsia="ru-RU"/>
        </w:rPr>
        <w:t>а</w:t>
      </w:r>
      <w:bookmarkStart w:id="0" w:name="_GoBack"/>
      <w:bookmarkEnd w:id="0"/>
      <w:r w:rsidRPr="003E481B">
        <w:rPr>
          <w:rFonts w:ascii="Times New Roman" w:eastAsia="Calibri" w:hAnsi="Times New Roman" w:cs="Times New Roman"/>
          <w:b/>
          <w:sz w:val="28"/>
          <w:szCs w:val="28"/>
          <w:lang w:val="uk-UA" w:eastAsia="ru-RU"/>
        </w:rPr>
        <w:t xml:space="preserve"> І категорії</w:t>
      </w:r>
      <w:r>
        <w:rPr>
          <w:rFonts w:ascii="Times New Roman" w:eastAsia="Calibri" w:hAnsi="Times New Roman" w:cs="Times New Roman"/>
          <w:b/>
          <w:sz w:val="28"/>
          <w:szCs w:val="28"/>
          <w:lang w:val="uk-UA" w:eastAsia="ru-RU"/>
        </w:rPr>
        <w:t xml:space="preserve"> взводу охорони підрозділу охорони</w:t>
      </w:r>
    </w:p>
    <w:p w14:paraId="67241355" w14:textId="77777777" w:rsidR="005C0FCB" w:rsidRDefault="005C0FCB" w:rsidP="005C0FCB">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 xml:space="preserve">Територіального управління Служби судової охорони у Черкаській області </w:t>
      </w:r>
    </w:p>
    <w:p w14:paraId="6E06861B" w14:textId="77777777" w:rsidR="005C0FCB" w:rsidRDefault="005C0FCB" w:rsidP="005C0FCB">
      <w:pPr>
        <w:spacing w:after="0" w:line="240" w:lineRule="auto"/>
        <w:jc w:val="center"/>
        <w:rPr>
          <w:rFonts w:ascii="Times New Roman" w:eastAsia="Calibri" w:hAnsi="Times New Roman" w:cs="Times New Roman"/>
          <w:b/>
          <w:sz w:val="28"/>
          <w:szCs w:val="28"/>
          <w:lang w:val="uk-UA" w:eastAsia="ru-RU"/>
        </w:rPr>
      </w:pPr>
    </w:p>
    <w:p w14:paraId="0B53BF09" w14:textId="77777777" w:rsidR="005C0FCB" w:rsidRDefault="005C0FCB" w:rsidP="005C0FCB">
      <w:pPr>
        <w:tabs>
          <w:tab w:val="left" w:pos="322"/>
        </w:tabs>
        <w:spacing w:after="0" w:line="240" w:lineRule="auto"/>
        <w:ind w:left="-108" w:firstLine="34"/>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Загальні умови</w:t>
      </w:r>
    </w:p>
    <w:p w14:paraId="26D46E40" w14:textId="5005778D" w:rsidR="005C0FCB" w:rsidRPr="003E481B" w:rsidRDefault="001667F1" w:rsidP="001667F1">
      <w:pPr>
        <w:tabs>
          <w:tab w:val="left" w:pos="322"/>
          <w:tab w:val="left" w:pos="709"/>
        </w:tabs>
        <w:spacing w:after="0" w:line="240" w:lineRule="auto"/>
        <w:ind w:left="-108" w:firstLine="34"/>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sidR="005C0FCB" w:rsidRPr="003E481B">
        <w:rPr>
          <w:rFonts w:ascii="Times New Roman" w:eastAsia="Calibri" w:hAnsi="Times New Roman" w:cs="Times New Roman"/>
          <w:b/>
          <w:sz w:val="28"/>
          <w:szCs w:val="28"/>
          <w:lang w:val="uk-UA" w:eastAsia="ru-RU"/>
        </w:rPr>
        <w:t>1. Основні повноваження  контролера І категорії</w:t>
      </w:r>
      <w:r w:rsidR="005C0FCB" w:rsidRPr="003E481B">
        <w:rPr>
          <w:rFonts w:ascii="Times New Roman" w:eastAsia="Calibri" w:hAnsi="Times New Roman" w:cs="Times New Roman"/>
          <w:b/>
          <w:sz w:val="28"/>
          <w:szCs w:val="24"/>
          <w:lang w:val="uk-UA" w:eastAsia="ru-RU"/>
        </w:rPr>
        <w:t xml:space="preserve"> </w:t>
      </w:r>
      <w:r w:rsidR="005C0FCB" w:rsidRPr="003E481B">
        <w:rPr>
          <w:rFonts w:ascii="Times New Roman" w:eastAsia="Calibri" w:hAnsi="Times New Roman" w:cs="Times New Roman"/>
          <w:b/>
          <w:sz w:val="28"/>
          <w:szCs w:val="28"/>
          <w:lang w:val="uk-UA" w:eastAsia="ru-RU"/>
        </w:rPr>
        <w:t xml:space="preserve"> </w:t>
      </w:r>
      <w:r w:rsidR="005C0FCB">
        <w:rPr>
          <w:rFonts w:ascii="Times New Roman" w:eastAsia="Calibri" w:hAnsi="Times New Roman" w:cs="Times New Roman"/>
          <w:b/>
          <w:sz w:val="28"/>
          <w:szCs w:val="28"/>
          <w:lang w:val="uk-UA" w:eastAsia="ru-RU"/>
        </w:rPr>
        <w:t>взводу охорони підрозділу охорони Т</w:t>
      </w:r>
      <w:r w:rsidR="005C0FCB" w:rsidRPr="003E481B">
        <w:rPr>
          <w:rFonts w:ascii="Times New Roman" w:eastAsia="Calibri" w:hAnsi="Times New Roman" w:cs="Times New Roman"/>
          <w:b/>
          <w:sz w:val="28"/>
          <w:szCs w:val="28"/>
          <w:lang w:val="uk-UA" w:eastAsia="ru-RU"/>
        </w:rPr>
        <w:t>ериторіального управління Служби судової охорони у Черкаській області:</w:t>
      </w:r>
    </w:p>
    <w:p w14:paraId="3E9646A5" w14:textId="77777777" w:rsidR="005C0FCB" w:rsidRPr="003E481B" w:rsidRDefault="005C0FCB" w:rsidP="005C0FCB">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1) забезпечує пропуск осіб до будинків (приміщень) судів, органів та установ системи правосуддя та на їх територію транспортних засобів;</w:t>
      </w:r>
    </w:p>
    <w:p w14:paraId="26210707" w14:textId="77777777" w:rsidR="005C0FCB" w:rsidRPr="003E481B" w:rsidRDefault="005C0FCB" w:rsidP="005C0FCB">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2) здійснює заходи з охорони забезпечення недоторканості та цілісності приміщень та майна судів, органів системи правосуддя; </w:t>
      </w:r>
    </w:p>
    <w:p w14:paraId="5C175E46" w14:textId="77777777" w:rsidR="005C0FCB" w:rsidRPr="003E481B" w:rsidRDefault="005C0FCB" w:rsidP="005C0FCB">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3) перевіряти в осіб, які входять до приміщення суду, органів і установ в системи правосуддя документа, що посвідчує особу; </w:t>
      </w:r>
    </w:p>
    <w:p w14:paraId="07888F41" w14:textId="77777777" w:rsidR="005C0FCB" w:rsidRPr="003E481B" w:rsidRDefault="005C0FCB" w:rsidP="005C0FCB">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4) заступає на охорону об'єкту та підтримує  громадський порядок в суді;</w:t>
      </w:r>
    </w:p>
    <w:p w14:paraId="1CEC72B4" w14:textId="77777777" w:rsidR="005C0FCB" w:rsidRPr="003E481B" w:rsidRDefault="005C0FCB" w:rsidP="005C0FCB">
      <w:pPr>
        <w:tabs>
          <w:tab w:val="left" w:pos="266"/>
        </w:tabs>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5) інформує старшого наряду про зміни в несенні служби, що можуть призвести до ускладнення обстановки по охороні об'єкту приміщень суду, органу і установ в системи правосуддя.</w:t>
      </w:r>
    </w:p>
    <w:p w14:paraId="35F91ECF" w14:textId="77777777" w:rsidR="005C0FCB" w:rsidRPr="003E481B" w:rsidRDefault="005C0FCB" w:rsidP="005C0FCB">
      <w:pPr>
        <w:spacing w:after="0" w:line="240" w:lineRule="auto"/>
        <w:ind w:left="-108"/>
        <w:jc w:val="both"/>
        <w:rPr>
          <w:rFonts w:ascii="Times New Roman" w:eastAsia="Calibri" w:hAnsi="Times New Roman" w:cs="Times New Roman"/>
          <w:b/>
          <w:sz w:val="28"/>
          <w:szCs w:val="28"/>
          <w:lang w:val="uk-UA" w:eastAsia="ru-RU"/>
        </w:rPr>
      </w:pPr>
    </w:p>
    <w:p w14:paraId="311FC69D" w14:textId="471BEF29" w:rsidR="005C0FCB" w:rsidRPr="003E481B" w:rsidRDefault="005C0FCB" w:rsidP="001667F1">
      <w:pPr>
        <w:spacing w:after="0" w:line="240" w:lineRule="auto"/>
        <w:ind w:left="-108" w:firstLine="816"/>
        <w:jc w:val="both"/>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2. Умови оплати праці:</w:t>
      </w:r>
    </w:p>
    <w:p w14:paraId="2B133F97" w14:textId="523D2CC9" w:rsidR="005C0FCB" w:rsidRPr="003E481B" w:rsidRDefault="005C0FCB" w:rsidP="005C0FCB">
      <w:pPr>
        <w:spacing w:after="0" w:line="240" w:lineRule="auto"/>
        <w:ind w:left="-108" w:firstLine="851"/>
        <w:jc w:val="both"/>
        <w:rPr>
          <w:rFonts w:ascii="Times New Roman" w:eastAsia="Calibri" w:hAnsi="Times New Roman" w:cs="Times New Roman"/>
          <w:b/>
          <w:sz w:val="28"/>
          <w:szCs w:val="28"/>
          <w:lang w:val="uk-UA" w:eastAsia="ru-RU"/>
        </w:rPr>
      </w:pPr>
      <w:r w:rsidRPr="003E481B">
        <w:rPr>
          <w:rFonts w:ascii="Times New Roman" w:eastAsia="Calibri" w:hAnsi="Times New Roman" w:cs="Times New Roman"/>
          <w:sz w:val="28"/>
          <w:szCs w:val="28"/>
          <w:lang w:val="uk-UA" w:eastAsia="ru-RU"/>
        </w:rPr>
        <w:t xml:space="preserve">1) посадовий оклад – </w:t>
      </w:r>
      <w:r w:rsidRPr="005D721B">
        <w:rPr>
          <w:rFonts w:ascii="Times New Roman" w:eastAsia="Calibri" w:hAnsi="Times New Roman" w:cs="Times New Roman"/>
          <w:b/>
          <w:sz w:val="28"/>
          <w:szCs w:val="28"/>
          <w:lang w:val="uk-UA" w:eastAsia="ru-RU"/>
        </w:rPr>
        <w:t>3</w:t>
      </w:r>
      <w:r w:rsidR="005D721B" w:rsidRPr="005D721B">
        <w:rPr>
          <w:rFonts w:ascii="Times New Roman" w:eastAsia="Calibri" w:hAnsi="Times New Roman" w:cs="Times New Roman"/>
          <w:b/>
          <w:sz w:val="28"/>
          <w:szCs w:val="28"/>
          <w:lang w:val="uk-UA" w:eastAsia="ru-RU"/>
        </w:rPr>
        <w:t xml:space="preserve"> </w:t>
      </w:r>
      <w:r w:rsidRPr="005D721B">
        <w:rPr>
          <w:rFonts w:ascii="Times New Roman" w:eastAsia="Calibri" w:hAnsi="Times New Roman" w:cs="Times New Roman"/>
          <w:b/>
          <w:sz w:val="28"/>
          <w:szCs w:val="28"/>
          <w:lang w:val="uk-UA" w:eastAsia="ru-RU"/>
        </w:rPr>
        <w:t>260</w:t>
      </w:r>
      <w:r w:rsidRPr="003E481B">
        <w:rPr>
          <w:rFonts w:ascii="Times New Roman" w:eastAsia="Calibri" w:hAnsi="Times New Roman" w:cs="Times New Roman"/>
          <w:sz w:val="28"/>
          <w:szCs w:val="28"/>
          <w:lang w:val="uk-UA" w:eastAsia="ru-RU"/>
        </w:rPr>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p w14:paraId="1C7B536F" w14:textId="77777777" w:rsidR="005C0FCB" w:rsidRPr="003E481B" w:rsidRDefault="005C0FCB" w:rsidP="005C0FCB">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423C790E" w14:textId="77777777" w:rsidR="005C0FCB" w:rsidRPr="003E481B" w:rsidRDefault="005C0FCB" w:rsidP="005C0FCB">
      <w:pPr>
        <w:spacing w:after="0" w:line="240" w:lineRule="auto"/>
        <w:ind w:left="-108"/>
        <w:jc w:val="both"/>
        <w:rPr>
          <w:rFonts w:ascii="Times New Roman" w:eastAsia="Times New Roman" w:hAnsi="Times New Roman" w:cs="Times New Roman"/>
          <w:b/>
          <w:sz w:val="28"/>
          <w:szCs w:val="28"/>
          <w:lang w:val="uk-UA" w:eastAsia="uk-UA"/>
        </w:rPr>
      </w:pPr>
    </w:p>
    <w:p w14:paraId="26251939" w14:textId="77777777" w:rsidR="007755F2" w:rsidRDefault="005C0FCB" w:rsidP="007755F2">
      <w:pPr>
        <w:spacing w:after="0" w:line="240" w:lineRule="auto"/>
        <w:ind w:left="-108" w:firstLine="816"/>
        <w:jc w:val="both"/>
        <w:rPr>
          <w:rFonts w:ascii="Times New Roman" w:eastAsia="Times New Roman" w:hAnsi="Times New Roman" w:cs="Times New Roman"/>
          <w:sz w:val="28"/>
          <w:szCs w:val="28"/>
          <w:lang w:val="uk-UA" w:eastAsia="uk-UA"/>
        </w:rPr>
      </w:pPr>
      <w:r w:rsidRPr="003E481B">
        <w:rPr>
          <w:rFonts w:ascii="Times New Roman" w:eastAsia="Times New Roman" w:hAnsi="Times New Roman" w:cs="Times New Roman"/>
          <w:b/>
          <w:sz w:val="28"/>
          <w:szCs w:val="28"/>
          <w:lang w:val="uk-UA" w:eastAsia="uk-UA"/>
        </w:rPr>
        <w:t>3.</w:t>
      </w:r>
      <w:r w:rsidR="007755F2">
        <w:rPr>
          <w:rFonts w:ascii="Times New Roman" w:eastAsia="Times New Roman" w:hAnsi="Times New Roman" w:cs="Times New Roman"/>
          <w:b/>
          <w:sz w:val="28"/>
          <w:szCs w:val="28"/>
          <w:lang w:val="uk-UA" w:eastAsia="uk-UA"/>
        </w:rPr>
        <w:t xml:space="preserve"> </w:t>
      </w:r>
      <w:r w:rsidRPr="003E481B">
        <w:rPr>
          <w:rFonts w:ascii="Times New Roman" w:eastAsia="Times New Roman" w:hAnsi="Times New Roman" w:cs="Times New Roman"/>
          <w:b/>
          <w:sz w:val="28"/>
          <w:szCs w:val="28"/>
          <w:lang w:val="uk-UA" w:eastAsia="uk-UA"/>
        </w:rPr>
        <w:t>Інформація про строковість чи безстроковість призначення на посаду:</w:t>
      </w:r>
      <w:r w:rsidRPr="003E481B">
        <w:rPr>
          <w:rFonts w:ascii="Times New Roman" w:eastAsia="Times New Roman" w:hAnsi="Times New Roman" w:cs="Times New Roman"/>
          <w:sz w:val="28"/>
          <w:szCs w:val="28"/>
          <w:lang w:val="uk-UA" w:eastAsia="uk-UA"/>
        </w:rPr>
        <w:t> </w:t>
      </w:r>
    </w:p>
    <w:p w14:paraId="24FCDC9D" w14:textId="7B4F2400" w:rsidR="005C0FCB" w:rsidRDefault="005C0FCB" w:rsidP="007755F2">
      <w:pPr>
        <w:spacing w:after="0" w:line="240" w:lineRule="auto"/>
        <w:ind w:left="-108" w:firstLine="816"/>
        <w:jc w:val="both"/>
        <w:rPr>
          <w:rFonts w:ascii="Times New Roman" w:eastAsia="Times New Roman" w:hAnsi="Times New Roman" w:cs="Times New Roman"/>
          <w:sz w:val="28"/>
          <w:szCs w:val="28"/>
          <w:lang w:val="uk-UA" w:eastAsia="uk-UA"/>
        </w:rPr>
      </w:pPr>
      <w:r w:rsidRPr="003E481B">
        <w:rPr>
          <w:rFonts w:ascii="Times New Roman" w:eastAsia="Times New Roman" w:hAnsi="Times New Roman" w:cs="Times New Roman"/>
          <w:sz w:val="28"/>
          <w:szCs w:val="28"/>
          <w:lang w:val="uk-UA" w:eastAsia="uk-UA"/>
        </w:rPr>
        <w:t>безстроково.</w:t>
      </w:r>
    </w:p>
    <w:p w14:paraId="5336E07E" w14:textId="77777777" w:rsidR="007755F2" w:rsidRDefault="007755F2" w:rsidP="007755F2">
      <w:pPr>
        <w:spacing w:after="0" w:line="240" w:lineRule="auto"/>
        <w:ind w:left="-108" w:firstLine="816"/>
        <w:jc w:val="both"/>
        <w:rPr>
          <w:rFonts w:ascii="Times New Roman" w:eastAsia="Calibri" w:hAnsi="Times New Roman" w:cs="Times New Roman"/>
          <w:b/>
          <w:sz w:val="28"/>
          <w:szCs w:val="28"/>
          <w:lang w:val="uk-UA" w:eastAsia="ru-RU"/>
        </w:rPr>
      </w:pPr>
    </w:p>
    <w:p w14:paraId="13A8344D" w14:textId="60F28721" w:rsidR="005C0FCB" w:rsidRPr="003E481B" w:rsidRDefault="005C0FCB" w:rsidP="007755F2">
      <w:pPr>
        <w:spacing w:after="0" w:line="240" w:lineRule="auto"/>
        <w:ind w:left="-108" w:firstLine="816"/>
        <w:jc w:val="both"/>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4. Перелік документів, необхідних для участі в конкурсі та строк їх подання:</w:t>
      </w:r>
    </w:p>
    <w:p w14:paraId="36EB2977" w14:textId="77777777" w:rsidR="005C0FCB" w:rsidRPr="00F3792A" w:rsidRDefault="005C0FCB" w:rsidP="005C0FC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w:t>
      </w:r>
      <w:r w:rsidRPr="00F3792A">
        <w:rPr>
          <w:rFonts w:ascii="Times New Roman" w:hAnsi="Times New Roman" w:cs="Times New Roman"/>
          <w:sz w:val="28"/>
          <w:szCs w:val="28"/>
          <w:lang w:val="uk-UA"/>
        </w:rPr>
        <w:lastRenderedPageBreak/>
        <w:t xml:space="preserve">України «Про запобігання корупції» і на обробку персональних даних відповідно до Закону України «Про захист персональних даних»; </w:t>
      </w:r>
    </w:p>
    <w:p w14:paraId="76A29C9C" w14:textId="77777777" w:rsidR="005C0FCB" w:rsidRPr="00F3792A" w:rsidRDefault="005C0FCB" w:rsidP="005C0FC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14:paraId="575EF977" w14:textId="77777777" w:rsidR="005C0FCB" w:rsidRPr="00F3792A" w:rsidRDefault="005C0FCB" w:rsidP="005C0FC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14:paraId="7195408A" w14:textId="77777777" w:rsidR="005C0FCB" w:rsidRPr="00F3792A" w:rsidRDefault="005C0FCB" w:rsidP="005C0FC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14:paraId="05D9E712" w14:textId="77777777" w:rsidR="005C0FCB" w:rsidRPr="00F3792A" w:rsidRDefault="005C0FCB" w:rsidP="005C0FC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14:paraId="1382579D" w14:textId="77777777" w:rsidR="005C0FCB" w:rsidRPr="00F3792A" w:rsidRDefault="005C0FCB" w:rsidP="005C0FC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14:paraId="0A67CCBF" w14:textId="77777777" w:rsidR="005C0FCB" w:rsidRPr="00F3792A" w:rsidRDefault="005C0FCB" w:rsidP="005C0FC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4B268364" w14:textId="77777777" w:rsidR="005C0FCB" w:rsidRPr="00F3792A" w:rsidRDefault="005C0FCB" w:rsidP="005C0FC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14:paraId="1F8B8286" w14:textId="77777777" w:rsidR="005C0FCB" w:rsidRPr="00F3792A" w:rsidRDefault="005C0FCB" w:rsidP="005C0FCB">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14:paraId="461B176F" w14:textId="77777777" w:rsidR="005C0FCB" w:rsidRPr="00F3792A" w:rsidRDefault="005C0FCB" w:rsidP="005C0FCB">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14:paraId="185EE57A" w14:textId="77777777" w:rsidR="005C0FCB" w:rsidRPr="00F3792A" w:rsidRDefault="005C0FCB" w:rsidP="005C0FCB">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14:paraId="0B963F3B" w14:textId="77777777" w:rsidR="005C0FCB" w:rsidRPr="00F3792A" w:rsidRDefault="005C0FCB" w:rsidP="005C0FC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14:paraId="2DAE1626" w14:textId="77777777" w:rsidR="005C0FCB" w:rsidRPr="0082256C" w:rsidRDefault="005C0FCB" w:rsidP="005C0FCB">
      <w:pPr>
        <w:spacing w:after="0" w:line="240" w:lineRule="auto"/>
        <w:ind w:left="-108" w:firstLine="851"/>
        <w:jc w:val="both"/>
        <w:rPr>
          <w:rFonts w:ascii="Times New Roman" w:eastAsia="Calibri" w:hAnsi="Times New Roman" w:cs="Times New Roman"/>
          <w:sz w:val="28"/>
          <w:szCs w:val="28"/>
          <w:lang w:eastAsia="ru-RU"/>
        </w:rPr>
      </w:pPr>
    </w:p>
    <w:p w14:paraId="0A948D78" w14:textId="77777777" w:rsidR="005C0FCB" w:rsidRDefault="005C0FCB" w:rsidP="005C0FCB">
      <w:pPr>
        <w:spacing w:after="0" w:line="240" w:lineRule="auto"/>
        <w:ind w:firstLine="851"/>
        <w:jc w:val="both"/>
        <w:rPr>
          <w:rFonts w:ascii="Times New Roman" w:hAnsi="Times New Roman"/>
          <w:sz w:val="28"/>
        </w:rPr>
      </w:pPr>
      <w:r>
        <w:rPr>
          <w:rFonts w:ascii="Times New Roman" w:hAnsi="Times New Roman"/>
          <w:sz w:val="28"/>
        </w:rPr>
        <w:t xml:space="preserve">Особа, яка </w:t>
      </w:r>
      <w:proofErr w:type="spellStart"/>
      <w:r>
        <w:rPr>
          <w:rFonts w:ascii="Times New Roman" w:hAnsi="Times New Roman"/>
          <w:sz w:val="28"/>
        </w:rPr>
        <w:t>бажає</w:t>
      </w:r>
      <w:proofErr w:type="spellEnd"/>
      <w:r>
        <w:rPr>
          <w:rFonts w:ascii="Times New Roman" w:hAnsi="Times New Roman"/>
          <w:sz w:val="28"/>
        </w:rPr>
        <w:t xml:space="preserve"> </w:t>
      </w:r>
      <w:proofErr w:type="spellStart"/>
      <w:r>
        <w:rPr>
          <w:rFonts w:ascii="Times New Roman" w:hAnsi="Times New Roman"/>
          <w:sz w:val="28"/>
        </w:rPr>
        <w:t>взяти</w:t>
      </w:r>
      <w:proofErr w:type="spellEnd"/>
      <w:r>
        <w:rPr>
          <w:rFonts w:ascii="Times New Roman" w:hAnsi="Times New Roman"/>
          <w:sz w:val="28"/>
        </w:rPr>
        <w:t xml:space="preserve"> участь у </w:t>
      </w:r>
      <w:proofErr w:type="spellStart"/>
      <w:r>
        <w:rPr>
          <w:rFonts w:ascii="Times New Roman" w:hAnsi="Times New Roman"/>
          <w:sz w:val="28"/>
        </w:rPr>
        <w:t>конкурсі</w:t>
      </w:r>
      <w:proofErr w:type="spellEnd"/>
      <w:r>
        <w:rPr>
          <w:rFonts w:ascii="Times New Roman" w:hAnsi="Times New Roman"/>
          <w:sz w:val="28"/>
        </w:rPr>
        <w:t xml:space="preserve">, перед </w:t>
      </w:r>
      <w:proofErr w:type="spellStart"/>
      <w:r>
        <w:rPr>
          <w:rFonts w:ascii="Times New Roman" w:hAnsi="Times New Roman"/>
          <w:sz w:val="28"/>
        </w:rPr>
        <w:t>складанням</w:t>
      </w:r>
      <w:proofErr w:type="spellEnd"/>
      <w:r>
        <w:rPr>
          <w:rFonts w:ascii="Times New Roman" w:hAnsi="Times New Roman"/>
          <w:sz w:val="28"/>
        </w:rPr>
        <w:t xml:space="preserve"> </w:t>
      </w:r>
      <w:proofErr w:type="spellStart"/>
      <w:r>
        <w:rPr>
          <w:rFonts w:ascii="Times New Roman" w:hAnsi="Times New Roman"/>
          <w:sz w:val="28"/>
        </w:rPr>
        <w:t>кваліфікаційного</w:t>
      </w:r>
      <w:proofErr w:type="spellEnd"/>
      <w:r>
        <w:rPr>
          <w:rFonts w:ascii="Times New Roman" w:hAnsi="Times New Roman"/>
          <w:sz w:val="28"/>
        </w:rPr>
        <w:t xml:space="preserve"> </w:t>
      </w:r>
      <w:proofErr w:type="spellStart"/>
      <w:r>
        <w:rPr>
          <w:rFonts w:ascii="Times New Roman" w:hAnsi="Times New Roman"/>
          <w:sz w:val="28"/>
        </w:rPr>
        <w:t>іспиту</w:t>
      </w:r>
      <w:proofErr w:type="spellEnd"/>
      <w:r>
        <w:rPr>
          <w:rFonts w:ascii="Times New Roman" w:hAnsi="Times New Roman"/>
          <w:sz w:val="28"/>
        </w:rPr>
        <w:t xml:space="preserve"> </w:t>
      </w:r>
      <w:proofErr w:type="spellStart"/>
      <w:r>
        <w:rPr>
          <w:rFonts w:ascii="Times New Roman" w:hAnsi="Times New Roman"/>
          <w:sz w:val="28"/>
        </w:rPr>
        <w:t>пред’являє</w:t>
      </w:r>
      <w:proofErr w:type="spellEnd"/>
      <w:r>
        <w:rPr>
          <w:rFonts w:ascii="Times New Roman" w:hAnsi="Times New Roman"/>
          <w:sz w:val="28"/>
        </w:rPr>
        <w:t xml:space="preserve"> </w:t>
      </w:r>
      <w:proofErr w:type="spellStart"/>
      <w:r>
        <w:rPr>
          <w:rFonts w:ascii="Times New Roman" w:hAnsi="Times New Roman"/>
          <w:sz w:val="28"/>
        </w:rPr>
        <w:t>Комісії</w:t>
      </w:r>
      <w:proofErr w:type="spellEnd"/>
      <w:r>
        <w:rPr>
          <w:rFonts w:ascii="Times New Roman" w:hAnsi="Times New Roman"/>
          <w:sz w:val="28"/>
        </w:rPr>
        <w:t xml:space="preserve"> для </w:t>
      </w:r>
      <w:proofErr w:type="spellStart"/>
      <w:r>
        <w:rPr>
          <w:rFonts w:ascii="Times New Roman" w:hAnsi="Times New Roman"/>
          <w:sz w:val="28"/>
        </w:rPr>
        <w:t>проведення</w:t>
      </w:r>
      <w:proofErr w:type="spellEnd"/>
      <w:r>
        <w:rPr>
          <w:rFonts w:ascii="Times New Roman" w:hAnsi="Times New Roman"/>
          <w:sz w:val="28"/>
        </w:rPr>
        <w:t xml:space="preserve"> конкурсу на </w:t>
      </w:r>
      <w:proofErr w:type="spellStart"/>
      <w:r>
        <w:rPr>
          <w:rFonts w:ascii="Times New Roman" w:hAnsi="Times New Roman"/>
          <w:sz w:val="28"/>
        </w:rPr>
        <w:t>зайняття</w:t>
      </w:r>
      <w:proofErr w:type="spellEnd"/>
      <w:r>
        <w:rPr>
          <w:rFonts w:ascii="Times New Roman" w:hAnsi="Times New Roman"/>
          <w:sz w:val="28"/>
        </w:rPr>
        <w:t xml:space="preserve"> </w:t>
      </w:r>
      <w:proofErr w:type="spellStart"/>
      <w:r>
        <w:rPr>
          <w:rFonts w:ascii="Times New Roman" w:hAnsi="Times New Roman"/>
          <w:sz w:val="28"/>
        </w:rPr>
        <w:t>вакантних</w:t>
      </w:r>
      <w:proofErr w:type="spellEnd"/>
      <w:r>
        <w:rPr>
          <w:rFonts w:ascii="Times New Roman" w:hAnsi="Times New Roman"/>
          <w:sz w:val="28"/>
        </w:rPr>
        <w:t xml:space="preserve"> посад </w:t>
      </w:r>
      <w:proofErr w:type="spellStart"/>
      <w:r>
        <w:rPr>
          <w:rFonts w:ascii="Times New Roman" w:hAnsi="Times New Roman"/>
          <w:sz w:val="28"/>
        </w:rPr>
        <w:t>Служби</w:t>
      </w:r>
      <w:proofErr w:type="spellEnd"/>
      <w:r>
        <w:rPr>
          <w:rFonts w:ascii="Times New Roman" w:hAnsi="Times New Roman"/>
          <w:sz w:val="28"/>
        </w:rPr>
        <w:t xml:space="preserve"> паспорт </w:t>
      </w:r>
      <w:proofErr w:type="spellStart"/>
      <w:r>
        <w:rPr>
          <w:rFonts w:ascii="Times New Roman" w:hAnsi="Times New Roman"/>
          <w:sz w:val="28"/>
        </w:rPr>
        <w:t>громадянина</w:t>
      </w:r>
      <w:proofErr w:type="spellEnd"/>
      <w:r>
        <w:rPr>
          <w:rFonts w:ascii="Times New Roman" w:hAnsi="Times New Roman"/>
          <w:sz w:val="28"/>
        </w:rPr>
        <w:t xml:space="preserve"> </w:t>
      </w:r>
      <w:proofErr w:type="spellStart"/>
      <w:r>
        <w:rPr>
          <w:rFonts w:ascii="Times New Roman" w:hAnsi="Times New Roman"/>
          <w:sz w:val="28"/>
        </w:rPr>
        <w:t>України</w:t>
      </w:r>
      <w:proofErr w:type="spellEnd"/>
      <w:r>
        <w:rPr>
          <w:rFonts w:ascii="Times New Roman" w:hAnsi="Times New Roman"/>
          <w:sz w:val="28"/>
        </w:rPr>
        <w:t>.</w:t>
      </w:r>
    </w:p>
    <w:p w14:paraId="0003EA06" w14:textId="77777777" w:rsidR="005C0FCB" w:rsidRDefault="005C0FCB" w:rsidP="005C0FCB">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відповідності</w:t>
      </w:r>
      <w:proofErr w:type="spellEnd"/>
      <w:r>
        <w:rPr>
          <w:rFonts w:ascii="Times New Roman" w:hAnsi="Times New Roman"/>
          <w:sz w:val="28"/>
          <w:szCs w:val="28"/>
        </w:rPr>
        <w:t xml:space="preserve"> до </w:t>
      </w:r>
      <w:proofErr w:type="spellStart"/>
      <w:r>
        <w:rPr>
          <w:rFonts w:ascii="Times New Roman" w:hAnsi="Times New Roman"/>
          <w:sz w:val="28"/>
          <w:szCs w:val="28"/>
        </w:rPr>
        <w:t>частини</w:t>
      </w:r>
      <w:proofErr w:type="spellEnd"/>
      <w:r>
        <w:rPr>
          <w:rFonts w:ascii="Times New Roman" w:hAnsi="Times New Roman"/>
          <w:sz w:val="28"/>
          <w:szCs w:val="28"/>
        </w:rPr>
        <w:t xml:space="preserve"> 3 </w:t>
      </w:r>
      <w:proofErr w:type="spellStart"/>
      <w:r>
        <w:rPr>
          <w:rFonts w:ascii="Times New Roman" w:hAnsi="Times New Roman"/>
          <w:sz w:val="28"/>
          <w:szCs w:val="28"/>
        </w:rPr>
        <w:t>статті</w:t>
      </w:r>
      <w:proofErr w:type="spellEnd"/>
      <w:r>
        <w:rPr>
          <w:rFonts w:ascii="Times New Roman" w:hAnsi="Times New Roman"/>
          <w:sz w:val="28"/>
          <w:szCs w:val="28"/>
        </w:rPr>
        <w:t xml:space="preserve"> 54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Національну</w:t>
      </w:r>
      <w:proofErr w:type="spellEnd"/>
      <w:r>
        <w:rPr>
          <w:rFonts w:ascii="Times New Roman" w:hAnsi="Times New Roman"/>
          <w:sz w:val="28"/>
          <w:szCs w:val="28"/>
        </w:rPr>
        <w:t xml:space="preserve"> </w:t>
      </w:r>
      <w:proofErr w:type="spellStart"/>
      <w:r>
        <w:rPr>
          <w:rFonts w:ascii="Times New Roman" w:hAnsi="Times New Roman"/>
          <w:sz w:val="28"/>
          <w:szCs w:val="28"/>
        </w:rPr>
        <w:t>поліцію</w:t>
      </w:r>
      <w:proofErr w:type="spellEnd"/>
      <w:proofErr w:type="gramStart"/>
      <w:r>
        <w:rPr>
          <w:rFonts w:ascii="Times New Roman" w:hAnsi="Times New Roman"/>
          <w:sz w:val="28"/>
          <w:szCs w:val="28"/>
        </w:rPr>
        <w:t xml:space="preserve">»,  </w:t>
      </w:r>
      <w:r>
        <w:rPr>
          <w:rStyle w:val="rvts0"/>
          <w:rFonts w:ascii="Times New Roman" w:hAnsi="Times New Roman"/>
          <w:sz w:val="28"/>
          <w:szCs w:val="28"/>
        </w:rPr>
        <w:t>особа</w:t>
      </w:r>
      <w:proofErr w:type="gramEnd"/>
      <w:r>
        <w:rPr>
          <w:rStyle w:val="rvts0"/>
          <w:rFonts w:ascii="Times New Roman" w:hAnsi="Times New Roman"/>
          <w:sz w:val="28"/>
          <w:szCs w:val="28"/>
        </w:rPr>
        <w:t xml:space="preserve">, яка </w:t>
      </w:r>
      <w:proofErr w:type="spellStart"/>
      <w:r>
        <w:rPr>
          <w:rStyle w:val="rvts0"/>
          <w:rFonts w:ascii="Times New Roman" w:hAnsi="Times New Roman"/>
          <w:sz w:val="28"/>
          <w:szCs w:val="28"/>
        </w:rPr>
        <w:t>бажає</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взяти</w:t>
      </w:r>
      <w:proofErr w:type="spellEnd"/>
      <w:r>
        <w:rPr>
          <w:rStyle w:val="rvts0"/>
          <w:rFonts w:ascii="Times New Roman" w:hAnsi="Times New Roman"/>
          <w:sz w:val="28"/>
          <w:szCs w:val="28"/>
        </w:rPr>
        <w:t xml:space="preserve"> участь у </w:t>
      </w:r>
      <w:proofErr w:type="spellStart"/>
      <w:r>
        <w:rPr>
          <w:rStyle w:val="rvts0"/>
          <w:rFonts w:ascii="Times New Roman" w:hAnsi="Times New Roman"/>
          <w:sz w:val="28"/>
          <w:szCs w:val="28"/>
        </w:rPr>
        <w:t>конкурсі</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має</w:t>
      </w:r>
      <w:proofErr w:type="spellEnd"/>
      <w:r>
        <w:rPr>
          <w:rStyle w:val="rvts0"/>
          <w:rFonts w:ascii="Times New Roman" w:hAnsi="Times New Roman"/>
          <w:sz w:val="28"/>
          <w:szCs w:val="28"/>
        </w:rPr>
        <w:t xml:space="preserve"> право </w:t>
      </w:r>
      <w:proofErr w:type="spellStart"/>
      <w:r>
        <w:rPr>
          <w:rStyle w:val="rvts0"/>
          <w:rFonts w:ascii="Times New Roman" w:hAnsi="Times New Roman"/>
          <w:sz w:val="28"/>
          <w:szCs w:val="28"/>
        </w:rPr>
        <w:t>додати</w:t>
      </w:r>
      <w:proofErr w:type="spellEnd"/>
      <w:r>
        <w:rPr>
          <w:rStyle w:val="rvts0"/>
          <w:rFonts w:ascii="Times New Roman" w:hAnsi="Times New Roman"/>
          <w:sz w:val="28"/>
          <w:szCs w:val="28"/>
        </w:rPr>
        <w:t xml:space="preserve"> до заяви про участь у </w:t>
      </w:r>
      <w:proofErr w:type="spellStart"/>
      <w:r>
        <w:rPr>
          <w:rStyle w:val="rvts0"/>
          <w:rFonts w:ascii="Times New Roman" w:hAnsi="Times New Roman"/>
          <w:sz w:val="28"/>
          <w:szCs w:val="28"/>
        </w:rPr>
        <w:t>конкурсі</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інші</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документи</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зокрема</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такі</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що</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підтверджують</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її</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відповідність</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кваліфікаційним</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вимогам</w:t>
      </w:r>
      <w:proofErr w:type="spellEnd"/>
      <w:r>
        <w:rPr>
          <w:rStyle w:val="rvts0"/>
          <w:rFonts w:ascii="Times New Roman" w:hAnsi="Times New Roman"/>
          <w:sz w:val="28"/>
          <w:szCs w:val="28"/>
        </w:rPr>
        <w:t>.</w:t>
      </w:r>
    </w:p>
    <w:p w14:paraId="313588DA" w14:textId="77777777" w:rsidR="005C0FCB" w:rsidRDefault="005C0FCB" w:rsidP="005C0FCB">
      <w:pPr>
        <w:spacing w:after="0" w:line="240" w:lineRule="auto"/>
        <w:ind w:firstLine="851"/>
        <w:jc w:val="both"/>
        <w:rPr>
          <w:rFonts w:ascii="Times New Roman" w:hAnsi="Times New Roman"/>
          <w:sz w:val="28"/>
        </w:rPr>
      </w:pPr>
      <w:r>
        <w:rPr>
          <w:rFonts w:ascii="Times New Roman" w:hAnsi="Times New Roman"/>
          <w:sz w:val="28"/>
        </w:rPr>
        <w:t xml:space="preserve"> </w:t>
      </w:r>
    </w:p>
    <w:p w14:paraId="6DCFCE2A" w14:textId="77777777" w:rsidR="005C0FCB" w:rsidRPr="00167221" w:rsidRDefault="005C0FCB" w:rsidP="005C0FC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27 листопада 2019 року </w:t>
      </w:r>
      <w:r w:rsidRPr="005A2F74">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 xml:space="preserve">                    </w:t>
      </w:r>
      <w:r w:rsidRPr="005A2F74">
        <w:rPr>
          <w:rFonts w:ascii="Times New Roman" w:eastAsia="Times New Roman" w:hAnsi="Times New Roman" w:cs="Times New Roman"/>
          <w:sz w:val="28"/>
          <w:szCs w:val="28"/>
          <w:lang w:val="uk-UA" w:eastAsia="ru-RU"/>
        </w:rPr>
        <w:t>18:00 год</w:t>
      </w:r>
      <w:r>
        <w:rPr>
          <w:rFonts w:ascii="Times New Roman" w:eastAsia="Times New Roman" w:hAnsi="Times New Roman" w:cs="Times New Roman"/>
          <w:sz w:val="28"/>
          <w:szCs w:val="28"/>
          <w:lang w:val="uk-UA" w:eastAsia="ru-RU"/>
        </w:rPr>
        <w:t>ини 06</w:t>
      </w:r>
      <w:r w:rsidRPr="005A2F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грудня </w:t>
      </w:r>
      <w:r w:rsidRPr="005A2F74">
        <w:rPr>
          <w:rFonts w:ascii="Times New Roman" w:eastAsia="Times New Roman" w:hAnsi="Times New Roman" w:cs="Times New Roman"/>
          <w:sz w:val="28"/>
          <w:szCs w:val="28"/>
          <w:lang w:val="uk-UA" w:eastAsia="ru-RU"/>
        </w:rPr>
        <w:t xml:space="preserve">2019 року за </w:t>
      </w:r>
      <w:proofErr w:type="spellStart"/>
      <w:r w:rsidRPr="005A2F74">
        <w:rPr>
          <w:rFonts w:ascii="Times New Roman" w:eastAsia="Times New Roman" w:hAnsi="Times New Roman" w:cs="Times New Roman"/>
          <w:sz w:val="28"/>
          <w:szCs w:val="28"/>
          <w:lang w:val="uk-UA" w:eastAsia="ru-RU"/>
        </w:rPr>
        <w:t>адресою</w:t>
      </w:r>
      <w:proofErr w:type="spellEnd"/>
      <w:r w:rsidRPr="005A2F74">
        <w:rPr>
          <w:rFonts w:ascii="Times New Roman" w:eastAsia="Times New Roman" w:hAnsi="Times New Roman" w:cs="Times New Roman"/>
          <w:sz w:val="28"/>
          <w:szCs w:val="28"/>
          <w:lang w:val="uk-UA" w:eastAsia="ru-RU"/>
        </w:rPr>
        <w:t xml:space="preserve">: м. Черкаси, вул. </w:t>
      </w:r>
      <w:proofErr w:type="spellStart"/>
      <w:r>
        <w:rPr>
          <w:rFonts w:ascii="Times New Roman" w:eastAsia="Times New Roman" w:hAnsi="Times New Roman" w:cs="Times New Roman"/>
          <w:sz w:val="28"/>
          <w:szCs w:val="28"/>
          <w:lang w:val="uk-UA" w:eastAsia="ru-RU"/>
        </w:rPr>
        <w:t>Надпільна</w:t>
      </w:r>
      <w:proofErr w:type="spellEnd"/>
      <w:r w:rsidRPr="005A2F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330/5 (Територіальне управління Служби судової охорони у Черкаській області)</w:t>
      </w:r>
      <w:r w:rsidRPr="005A2F74">
        <w:rPr>
          <w:rFonts w:ascii="Times New Roman" w:eastAsia="Times New Roman" w:hAnsi="Times New Roman" w:cs="Times New Roman"/>
          <w:sz w:val="28"/>
          <w:szCs w:val="28"/>
          <w:lang w:val="uk-UA" w:eastAsia="ru-RU"/>
        </w:rPr>
        <w:t>.</w:t>
      </w:r>
    </w:p>
    <w:p w14:paraId="5825070C" w14:textId="77777777" w:rsidR="005C0FCB" w:rsidRPr="003E481B" w:rsidRDefault="005C0FCB" w:rsidP="005C0FCB">
      <w:pPr>
        <w:spacing w:after="0" w:line="240" w:lineRule="auto"/>
        <w:ind w:left="-108" w:firstLine="851"/>
        <w:jc w:val="both"/>
        <w:rPr>
          <w:rFonts w:ascii="Times New Roman" w:eastAsia="Calibri" w:hAnsi="Times New Roman" w:cs="Times New Roman"/>
          <w:sz w:val="28"/>
          <w:szCs w:val="28"/>
          <w:lang w:val="uk-UA" w:eastAsia="ru-RU"/>
        </w:rPr>
      </w:pPr>
    </w:p>
    <w:p w14:paraId="1F8C3B3E" w14:textId="77777777" w:rsidR="005C0FCB" w:rsidRPr="003E481B" w:rsidRDefault="005C0FCB" w:rsidP="005C0FCB">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На контролера І категорії </w:t>
      </w:r>
      <w:r>
        <w:rPr>
          <w:rFonts w:ascii="Times New Roman" w:eastAsia="Calibri" w:hAnsi="Times New Roman" w:cs="Times New Roman"/>
          <w:sz w:val="28"/>
          <w:szCs w:val="28"/>
          <w:lang w:val="uk-UA" w:eastAsia="ru-RU"/>
        </w:rPr>
        <w:t xml:space="preserve">взводу охорони підрозділу охорони </w:t>
      </w:r>
      <w:r w:rsidRPr="003E481B">
        <w:rPr>
          <w:rFonts w:ascii="Times New Roman" w:eastAsia="Calibri" w:hAnsi="Times New Roman" w:cs="Times New Roman"/>
          <w:sz w:val="28"/>
          <w:szCs w:val="28"/>
          <w:lang w:val="uk-UA" w:eastAsia="ru-RU"/>
        </w:rP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61C971DE" w14:textId="77777777" w:rsidR="005C0FCB" w:rsidRPr="003E481B" w:rsidRDefault="005C0FCB" w:rsidP="005C0FCB">
      <w:pPr>
        <w:spacing w:after="0" w:line="240" w:lineRule="auto"/>
        <w:ind w:left="-108"/>
        <w:jc w:val="both"/>
        <w:rPr>
          <w:rFonts w:ascii="Times New Roman" w:eastAsia="Calibri" w:hAnsi="Times New Roman" w:cs="Times New Roman"/>
          <w:sz w:val="28"/>
          <w:szCs w:val="28"/>
          <w:lang w:val="uk-UA" w:eastAsia="ru-RU"/>
        </w:rPr>
      </w:pPr>
    </w:p>
    <w:p w14:paraId="08224245" w14:textId="4F347BE1" w:rsidR="005C0FCB" w:rsidRPr="003E481B" w:rsidRDefault="005C0FCB" w:rsidP="001072F0">
      <w:pPr>
        <w:spacing w:after="0" w:line="240" w:lineRule="auto"/>
        <w:ind w:left="-108" w:firstLine="816"/>
        <w:jc w:val="both"/>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 xml:space="preserve">5. Місце, дата та час початку проведення конкурсу: </w:t>
      </w:r>
    </w:p>
    <w:p w14:paraId="255504C5" w14:textId="77777777" w:rsidR="005C0FCB" w:rsidRDefault="005C0FCB" w:rsidP="005C0FCB">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w:t>
      </w:r>
      <w:proofErr w:type="spellStart"/>
      <w:r>
        <w:rPr>
          <w:rFonts w:ascii="Times New Roman" w:eastAsia="Times New Roman" w:hAnsi="Times New Roman" w:cs="Times New Roman"/>
          <w:sz w:val="28"/>
          <w:szCs w:val="28"/>
          <w:lang w:val="uk-UA" w:eastAsia="ru-RU"/>
        </w:rPr>
        <w:t>Смаглія</w:t>
      </w:r>
      <w:proofErr w:type="spellEnd"/>
      <w:r>
        <w:rPr>
          <w:rFonts w:ascii="Times New Roman" w:eastAsia="Times New Roman" w:hAnsi="Times New Roman" w:cs="Times New Roman"/>
          <w:sz w:val="28"/>
          <w:szCs w:val="28"/>
          <w:lang w:val="uk-UA" w:eastAsia="ru-RU"/>
        </w:rPr>
        <w:t xml:space="preserve">, 13, 10 грудня </w:t>
      </w:r>
      <w:r>
        <w:rPr>
          <w:rFonts w:ascii="Times New Roman" w:eastAsia="Calibri" w:hAnsi="Times New Roman" w:cs="Times New Roman"/>
          <w:sz w:val="28"/>
          <w:szCs w:val="28"/>
          <w:lang w:val="uk-UA" w:eastAsia="ru-RU"/>
        </w:rPr>
        <w:t>2019 року                      о 09.00.</w:t>
      </w:r>
    </w:p>
    <w:p w14:paraId="49A4B9C8" w14:textId="77777777" w:rsidR="005C0FCB" w:rsidRPr="003E481B" w:rsidRDefault="005C0FCB" w:rsidP="005C0FCB">
      <w:pPr>
        <w:widowControl w:val="0"/>
        <w:tabs>
          <w:tab w:val="left" w:pos="142"/>
        </w:tabs>
        <w:spacing w:after="0" w:line="240" w:lineRule="auto"/>
        <w:ind w:left="-108"/>
        <w:jc w:val="both"/>
        <w:rPr>
          <w:rFonts w:ascii="Times New Roman" w:eastAsia="Times New Roman" w:hAnsi="Times New Roman" w:cs="Times New Roman"/>
          <w:b/>
          <w:snapToGrid w:val="0"/>
          <w:sz w:val="28"/>
          <w:szCs w:val="28"/>
          <w:lang w:val="uk-UA" w:eastAsia="ru-RU"/>
        </w:rPr>
      </w:pPr>
    </w:p>
    <w:p w14:paraId="4F77FAAF" w14:textId="70A09B5B" w:rsidR="005C0FCB" w:rsidRPr="003E481B" w:rsidRDefault="001072F0" w:rsidP="005C0FCB">
      <w:pPr>
        <w:widowControl w:val="0"/>
        <w:tabs>
          <w:tab w:val="left" w:pos="142"/>
        </w:tabs>
        <w:spacing w:after="0" w:line="240" w:lineRule="auto"/>
        <w:ind w:left="-108"/>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ab/>
      </w:r>
      <w:r>
        <w:rPr>
          <w:rFonts w:ascii="Times New Roman" w:eastAsia="Times New Roman" w:hAnsi="Times New Roman" w:cs="Times New Roman"/>
          <w:b/>
          <w:snapToGrid w:val="0"/>
          <w:sz w:val="28"/>
          <w:szCs w:val="28"/>
          <w:lang w:val="uk-UA" w:eastAsia="ru-RU"/>
        </w:rPr>
        <w:tab/>
      </w:r>
      <w:r w:rsidR="005C0FCB" w:rsidRPr="003E481B">
        <w:rPr>
          <w:rFonts w:ascii="Times New Roman" w:eastAsia="Times New Roman" w:hAnsi="Times New Roman" w:cs="Times New Roman"/>
          <w:b/>
          <w:snapToGrid w:val="0"/>
          <w:sz w:val="28"/>
          <w:szCs w:val="28"/>
          <w:lang w:val="uk-UA"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14:paraId="48D8DAEC" w14:textId="77777777" w:rsidR="005C0FCB" w:rsidRDefault="005C0FCB" w:rsidP="005C0FCB">
      <w:pPr>
        <w:spacing w:after="0" w:line="240" w:lineRule="auto"/>
        <w:ind w:left="-108" w:firstLine="816"/>
        <w:jc w:val="both"/>
        <w:rPr>
          <w:rFonts w:ascii="Times New Roman" w:eastAsia="Times New Roman" w:hAnsi="Times New Roman" w:cs="Times New Roman"/>
          <w:snapToGrid w:val="0"/>
          <w:sz w:val="28"/>
          <w:szCs w:val="28"/>
          <w:lang w:val="uk-UA" w:eastAsia="ru-RU"/>
        </w:rPr>
      </w:pPr>
      <w:proofErr w:type="spellStart"/>
      <w:r w:rsidRPr="003E481B">
        <w:rPr>
          <w:rFonts w:ascii="Times New Roman" w:eastAsia="Calibri" w:hAnsi="Times New Roman" w:cs="Times New Roman"/>
          <w:sz w:val="28"/>
          <w:szCs w:val="28"/>
          <w:lang w:val="uk-UA" w:eastAsia="ru-RU"/>
        </w:rPr>
        <w:lastRenderedPageBreak/>
        <w:t>Запісочний</w:t>
      </w:r>
      <w:proofErr w:type="spellEnd"/>
      <w:r w:rsidRPr="003E481B">
        <w:rPr>
          <w:rFonts w:ascii="Times New Roman" w:eastAsia="Calibri" w:hAnsi="Times New Roman" w:cs="Times New Roman"/>
          <w:sz w:val="28"/>
          <w:szCs w:val="28"/>
          <w:lang w:val="uk-UA" w:eastAsia="ru-RU"/>
        </w:rPr>
        <w:t xml:space="preserve"> Олександр Іванович, (068) 932-49-72, </w:t>
      </w:r>
      <w:hyperlink r:id="rId7" w:history="1">
        <w:hyperlink r:id="rId8" w:history="1">
          <w:r>
            <w:rPr>
              <w:rStyle w:val="a3"/>
              <w:rFonts w:ascii="Times New Roman" w:eastAsia="Calibri" w:hAnsi="Times New Roman" w:cs="Times New Roman"/>
              <w:b/>
              <w:color w:val="0563C1"/>
              <w:sz w:val="28"/>
              <w:szCs w:val="28"/>
              <w:lang w:val="uk-UA" w:eastAsia="ru-RU"/>
            </w:rPr>
            <w:t>с</w:t>
          </w:r>
          <w:r>
            <w:rPr>
              <w:rStyle w:val="a3"/>
              <w:rFonts w:ascii="Times New Roman" w:eastAsia="Calibri" w:hAnsi="Times New Roman" w:cs="Times New Roman"/>
              <w:b/>
              <w:color w:val="0563C1"/>
              <w:sz w:val="28"/>
              <w:szCs w:val="28"/>
              <w:lang w:val="en-US" w:eastAsia="ru-RU"/>
            </w:rPr>
            <w:t>k</w:t>
          </w:r>
          <w:r>
            <w:rPr>
              <w:rStyle w:val="a3"/>
              <w:rFonts w:ascii="Times New Roman" w:eastAsia="Calibri" w:hAnsi="Times New Roman" w:cs="Times New Roman"/>
              <w:b/>
              <w:color w:val="0563C1"/>
              <w:sz w:val="28"/>
              <w:szCs w:val="28"/>
              <w:lang w:val="uk-UA" w:eastAsia="ru-RU"/>
            </w:rPr>
            <w:t>@</w:t>
          </w:r>
        </w:hyperlink>
        <w:proofErr w:type="spellStart"/>
        <w:r>
          <w:rPr>
            <w:rFonts w:ascii="Times New Roman" w:eastAsia="Calibri" w:hAnsi="Times New Roman" w:cs="Times New Roman"/>
            <w:b/>
            <w:color w:val="0563C1"/>
            <w:sz w:val="28"/>
            <w:szCs w:val="28"/>
            <w:u w:val="single"/>
            <w:lang w:val="en-US" w:eastAsia="ru-RU"/>
          </w:rPr>
          <w:t>sso</w:t>
        </w:r>
        <w:proofErr w:type="spellEnd"/>
        <w:r w:rsidRPr="00F96601">
          <w:rPr>
            <w:rFonts w:ascii="Times New Roman" w:eastAsia="Calibri" w:hAnsi="Times New Roman" w:cs="Times New Roman"/>
            <w:b/>
            <w:color w:val="0563C1"/>
            <w:sz w:val="28"/>
            <w:szCs w:val="28"/>
            <w:u w:val="single"/>
            <w:lang w:val="uk-UA" w:eastAsia="ru-RU"/>
          </w:rPr>
          <w:t>.</w:t>
        </w:r>
        <w:r>
          <w:rPr>
            <w:rFonts w:ascii="Times New Roman" w:eastAsia="Calibri" w:hAnsi="Times New Roman" w:cs="Times New Roman"/>
            <w:b/>
            <w:color w:val="0563C1"/>
            <w:sz w:val="28"/>
            <w:szCs w:val="28"/>
            <w:u w:val="single"/>
            <w:lang w:val="en-US" w:eastAsia="ru-RU"/>
          </w:rPr>
          <w:t>court</w:t>
        </w:r>
        <w:r w:rsidRPr="00F96601">
          <w:rPr>
            <w:rFonts w:ascii="Times New Roman" w:eastAsia="Calibri" w:hAnsi="Times New Roman" w:cs="Times New Roman"/>
            <w:b/>
            <w:color w:val="0563C1"/>
            <w:sz w:val="28"/>
            <w:szCs w:val="28"/>
            <w:u w:val="single"/>
            <w:lang w:val="uk-UA" w:eastAsia="ru-RU"/>
          </w:rPr>
          <w:t>.</w:t>
        </w:r>
        <w:r>
          <w:rPr>
            <w:rFonts w:ascii="Times New Roman" w:eastAsia="Calibri" w:hAnsi="Times New Roman" w:cs="Times New Roman"/>
            <w:b/>
            <w:color w:val="0563C1"/>
            <w:sz w:val="28"/>
            <w:szCs w:val="28"/>
            <w:u w:val="single"/>
            <w:lang w:val="en-US" w:eastAsia="ru-RU"/>
          </w:rPr>
          <w:t>gov</w:t>
        </w:r>
        <w:r w:rsidRPr="00F96601">
          <w:rPr>
            <w:rFonts w:ascii="Times New Roman" w:eastAsia="Calibri" w:hAnsi="Times New Roman" w:cs="Times New Roman"/>
            <w:b/>
            <w:color w:val="0563C1"/>
            <w:sz w:val="28"/>
            <w:szCs w:val="28"/>
            <w:u w:val="single"/>
            <w:lang w:val="uk-UA" w:eastAsia="ru-RU"/>
          </w:rPr>
          <w:t>.</w:t>
        </w:r>
        <w:proofErr w:type="spellStart"/>
        <w:r>
          <w:rPr>
            <w:rFonts w:ascii="Times New Roman" w:eastAsia="Calibri" w:hAnsi="Times New Roman" w:cs="Times New Roman"/>
            <w:b/>
            <w:color w:val="0563C1"/>
            <w:sz w:val="28"/>
            <w:szCs w:val="28"/>
            <w:u w:val="single"/>
            <w:lang w:val="en-US" w:eastAsia="ru-RU"/>
          </w:rPr>
          <w:t>ua</w:t>
        </w:r>
        <w:proofErr w:type="spellEnd"/>
        <w:r>
          <w:rPr>
            <w:rFonts w:ascii="Times New Roman" w:eastAsia="Calibri" w:hAnsi="Times New Roman" w:cs="Times New Roman"/>
            <w:sz w:val="28"/>
            <w:szCs w:val="28"/>
            <w:lang w:val="uk-UA" w:eastAsia="ru-RU"/>
          </w:rPr>
          <w:t>.</w:t>
        </w:r>
      </w:hyperlink>
      <w:r w:rsidRPr="003E481B">
        <w:rPr>
          <w:rFonts w:ascii="Times New Roman" w:eastAsia="Times New Roman" w:hAnsi="Times New Roman" w:cs="Times New Roman"/>
          <w:snapToGrid w:val="0"/>
          <w:sz w:val="28"/>
          <w:szCs w:val="28"/>
          <w:lang w:val="uk-UA" w:eastAsia="ru-RU"/>
        </w:rPr>
        <w:t>.</w:t>
      </w:r>
    </w:p>
    <w:p w14:paraId="42537749" w14:textId="77777777" w:rsidR="005C0FCB" w:rsidRDefault="005C0FCB" w:rsidP="005C0FCB">
      <w:pPr>
        <w:spacing w:after="0" w:line="240" w:lineRule="auto"/>
        <w:ind w:left="-108" w:firstLine="816"/>
        <w:jc w:val="both"/>
        <w:rPr>
          <w:rFonts w:ascii="Times New Roman" w:eastAsia="Times New Roman" w:hAnsi="Times New Roman" w:cs="Times New Roman"/>
          <w:snapToGrid w:val="0"/>
          <w:sz w:val="28"/>
          <w:szCs w:val="28"/>
          <w:lang w:val="uk-UA" w:eastAsia="ru-RU"/>
        </w:rPr>
      </w:pPr>
      <w:proofErr w:type="spellStart"/>
      <w:r>
        <w:rPr>
          <w:rFonts w:ascii="Times New Roman" w:eastAsia="Calibri" w:hAnsi="Times New Roman" w:cs="Times New Roman"/>
          <w:sz w:val="28"/>
          <w:szCs w:val="28"/>
          <w:lang w:val="uk-UA" w:eastAsia="ru-RU"/>
        </w:rPr>
        <w:t>Рудікевич</w:t>
      </w:r>
      <w:proofErr w:type="spellEnd"/>
      <w:r>
        <w:rPr>
          <w:rFonts w:ascii="Times New Roman" w:eastAsia="Calibri" w:hAnsi="Times New Roman" w:cs="Times New Roman"/>
          <w:sz w:val="28"/>
          <w:szCs w:val="28"/>
          <w:lang w:val="uk-UA" w:eastAsia="ru-RU"/>
        </w:rPr>
        <w:t xml:space="preserve"> Валерій Володимирович, (095) 209-70-52</w:t>
      </w:r>
    </w:p>
    <w:p w14:paraId="17140669" w14:textId="77777777" w:rsidR="005C0FCB" w:rsidRDefault="005C0FCB" w:rsidP="005C0FCB">
      <w:pPr>
        <w:spacing w:after="0" w:line="240" w:lineRule="auto"/>
        <w:ind w:left="-108"/>
        <w:jc w:val="both"/>
        <w:rPr>
          <w:rFonts w:ascii="Times New Roman" w:eastAsia="Calibri" w:hAnsi="Times New Roman" w:cs="Times New Roman"/>
          <w:b/>
          <w:sz w:val="28"/>
          <w:szCs w:val="28"/>
          <w:lang w:val="uk-UA" w:eastAsia="ru-RU"/>
        </w:rPr>
      </w:pPr>
    </w:p>
    <w:tbl>
      <w:tblPr>
        <w:tblW w:w="9768" w:type="dxa"/>
        <w:tblInd w:w="108" w:type="dxa"/>
        <w:tblLook w:val="0000" w:firstRow="0" w:lastRow="0" w:firstColumn="0" w:lastColumn="0" w:noHBand="0" w:noVBand="0"/>
      </w:tblPr>
      <w:tblGrid>
        <w:gridCol w:w="4008"/>
        <w:gridCol w:w="24"/>
        <w:gridCol w:w="5736"/>
      </w:tblGrid>
      <w:tr w:rsidR="005C0FCB" w:rsidRPr="003E481B" w14:paraId="0FFF7895" w14:textId="77777777" w:rsidTr="00477187">
        <w:trPr>
          <w:trHeight w:val="408"/>
        </w:trPr>
        <w:tc>
          <w:tcPr>
            <w:tcW w:w="9768" w:type="dxa"/>
            <w:gridSpan w:val="3"/>
          </w:tcPr>
          <w:p w14:paraId="7646AA48" w14:textId="77777777" w:rsidR="005C0FCB" w:rsidRPr="003E481B" w:rsidRDefault="005C0FCB" w:rsidP="00477187">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Кваліфікаційні вимоги</w:t>
            </w:r>
          </w:p>
        </w:tc>
      </w:tr>
      <w:tr w:rsidR="005C0FCB" w:rsidRPr="003E481B" w14:paraId="085D2099" w14:textId="77777777" w:rsidTr="00477187">
        <w:trPr>
          <w:trHeight w:val="408"/>
        </w:trPr>
        <w:tc>
          <w:tcPr>
            <w:tcW w:w="4032" w:type="dxa"/>
            <w:gridSpan w:val="2"/>
          </w:tcPr>
          <w:p w14:paraId="56C1994F"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1. Освіта</w:t>
            </w:r>
          </w:p>
        </w:tc>
        <w:tc>
          <w:tcPr>
            <w:tcW w:w="5736" w:type="dxa"/>
          </w:tcPr>
          <w:p w14:paraId="5C2359D8"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повинен мати  повну загальну середню освіту</w:t>
            </w:r>
          </w:p>
          <w:p w14:paraId="533A8DC2"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03218190" w14:textId="77777777" w:rsidTr="00477187">
        <w:trPr>
          <w:trHeight w:val="408"/>
        </w:trPr>
        <w:tc>
          <w:tcPr>
            <w:tcW w:w="4032" w:type="dxa"/>
            <w:gridSpan w:val="2"/>
          </w:tcPr>
          <w:p w14:paraId="77B84E3E"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2. Досвід роботи</w:t>
            </w:r>
          </w:p>
        </w:tc>
        <w:tc>
          <w:tcPr>
            <w:tcW w:w="5736" w:type="dxa"/>
          </w:tcPr>
          <w:p w14:paraId="749E975B"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досвід роботи в  державних правоохоронних органах або військових формуваннях – не менше 6 місяців</w:t>
            </w:r>
          </w:p>
        </w:tc>
      </w:tr>
      <w:tr w:rsidR="005C0FCB" w:rsidRPr="003E481B" w14:paraId="451654B9" w14:textId="77777777" w:rsidTr="00477187">
        <w:trPr>
          <w:trHeight w:val="408"/>
        </w:trPr>
        <w:tc>
          <w:tcPr>
            <w:tcW w:w="4032" w:type="dxa"/>
            <w:gridSpan w:val="2"/>
          </w:tcPr>
          <w:p w14:paraId="37741C66"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c>
          <w:tcPr>
            <w:tcW w:w="5736" w:type="dxa"/>
          </w:tcPr>
          <w:p w14:paraId="7C72398A"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11F944BE" w14:textId="77777777" w:rsidTr="00477187">
        <w:trPr>
          <w:trHeight w:val="408"/>
        </w:trPr>
        <w:tc>
          <w:tcPr>
            <w:tcW w:w="4032" w:type="dxa"/>
            <w:gridSpan w:val="2"/>
          </w:tcPr>
          <w:p w14:paraId="04BD2523" w14:textId="77777777" w:rsidR="005C0FCB" w:rsidRPr="003E481B" w:rsidRDefault="005C0FCB" w:rsidP="00477187">
            <w:pPr>
              <w:spacing w:after="0" w:line="240" w:lineRule="auto"/>
              <w:ind w:right="-39"/>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3. Володіння державною мовою</w:t>
            </w:r>
          </w:p>
        </w:tc>
        <w:tc>
          <w:tcPr>
            <w:tcW w:w="5736" w:type="dxa"/>
          </w:tcPr>
          <w:p w14:paraId="674660B7"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вільне володіння державною мовою</w:t>
            </w:r>
          </w:p>
        </w:tc>
      </w:tr>
      <w:tr w:rsidR="005C0FCB" w:rsidRPr="003E481B" w14:paraId="78981CDD" w14:textId="77777777" w:rsidTr="00477187">
        <w:trPr>
          <w:trHeight w:val="408"/>
        </w:trPr>
        <w:tc>
          <w:tcPr>
            <w:tcW w:w="9768" w:type="dxa"/>
            <w:gridSpan w:val="3"/>
          </w:tcPr>
          <w:p w14:paraId="22CEF4F5"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317D259B" w14:textId="77777777" w:rsidTr="00477187">
        <w:trPr>
          <w:trHeight w:val="408"/>
        </w:trPr>
        <w:tc>
          <w:tcPr>
            <w:tcW w:w="9768" w:type="dxa"/>
            <w:gridSpan w:val="3"/>
          </w:tcPr>
          <w:p w14:paraId="7E983D85" w14:textId="77777777" w:rsidR="005C0FCB" w:rsidRPr="003E481B" w:rsidRDefault="005C0FCB" w:rsidP="00477187">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Вимоги до компетентності</w:t>
            </w:r>
          </w:p>
        </w:tc>
      </w:tr>
      <w:tr w:rsidR="005C0FCB" w:rsidRPr="00313A03" w14:paraId="68757EDA" w14:textId="77777777" w:rsidTr="00477187">
        <w:trPr>
          <w:trHeight w:val="408"/>
        </w:trPr>
        <w:tc>
          <w:tcPr>
            <w:tcW w:w="4008" w:type="dxa"/>
          </w:tcPr>
          <w:p w14:paraId="291882C0"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1. Наявність лідерських якостей</w:t>
            </w:r>
          </w:p>
        </w:tc>
        <w:tc>
          <w:tcPr>
            <w:tcW w:w="5760" w:type="dxa"/>
            <w:gridSpan w:val="2"/>
          </w:tcPr>
          <w:p w14:paraId="2C5CD89E"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14:paraId="00EEE936"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792C5F1F" w14:textId="77777777" w:rsidTr="00477187">
        <w:trPr>
          <w:trHeight w:val="408"/>
        </w:trPr>
        <w:tc>
          <w:tcPr>
            <w:tcW w:w="4008" w:type="dxa"/>
          </w:tcPr>
          <w:p w14:paraId="7E9060E9"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2. Вміння приймати ефективні рішення</w:t>
            </w:r>
          </w:p>
        </w:tc>
        <w:tc>
          <w:tcPr>
            <w:tcW w:w="5760" w:type="dxa"/>
            <w:gridSpan w:val="2"/>
          </w:tcPr>
          <w:p w14:paraId="03E2CFA5"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здатність швидко приймати рішення та ефективно діяти в екстремальних ситуаціях</w:t>
            </w:r>
          </w:p>
          <w:p w14:paraId="2F44B04E"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1C62DE1F" w14:textId="77777777" w:rsidTr="00477187">
        <w:trPr>
          <w:trHeight w:val="408"/>
        </w:trPr>
        <w:tc>
          <w:tcPr>
            <w:tcW w:w="4008" w:type="dxa"/>
          </w:tcPr>
          <w:p w14:paraId="364A30B5"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3. Аналітичні здібності</w:t>
            </w:r>
          </w:p>
        </w:tc>
        <w:tc>
          <w:tcPr>
            <w:tcW w:w="5760" w:type="dxa"/>
            <w:gridSpan w:val="2"/>
          </w:tcPr>
          <w:p w14:paraId="573B60C0"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14:paraId="1BFB8D27"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622C09F2" w14:textId="77777777" w:rsidTr="00477187">
        <w:trPr>
          <w:trHeight w:val="408"/>
        </w:trPr>
        <w:tc>
          <w:tcPr>
            <w:tcW w:w="4008" w:type="dxa"/>
          </w:tcPr>
          <w:p w14:paraId="17F013A5"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4. Управління організацією та персоналом</w:t>
            </w:r>
          </w:p>
        </w:tc>
        <w:tc>
          <w:tcPr>
            <w:tcW w:w="5760" w:type="dxa"/>
            <w:gridSpan w:val="2"/>
          </w:tcPr>
          <w:p w14:paraId="702E663F"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організація роботи та контроль</w:t>
            </w:r>
          </w:p>
          <w:p w14:paraId="3F157FC4"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p w14:paraId="36D345DD"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13A03" w14:paraId="7ADCE2E1" w14:textId="77777777" w:rsidTr="00477187">
        <w:trPr>
          <w:trHeight w:val="408"/>
        </w:trPr>
        <w:tc>
          <w:tcPr>
            <w:tcW w:w="4008" w:type="dxa"/>
          </w:tcPr>
          <w:p w14:paraId="4E8680E0"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5. Особистісні компетенції</w:t>
            </w:r>
          </w:p>
        </w:tc>
        <w:tc>
          <w:tcPr>
            <w:tcW w:w="5760" w:type="dxa"/>
            <w:gridSpan w:val="2"/>
          </w:tcPr>
          <w:p w14:paraId="190AE3CC"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14:paraId="51D1DB74"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2D27E2BC" w14:textId="77777777" w:rsidTr="00477187">
        <w:trPr>
          <w:trHeight w:val="408"/>
        </w:trPr>
        <w:tc>
          <w:tcPr>
            <w:tcW w:w="4008" w:type="dxa"/>
          </w:tcPr>
          <w:p w14:paraId="06F8C79B"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6. Забезпечення охорони об’єктів системи правосуддя</w:t>
            </w:r>
          </w:p>
        </w:tc>
        <w:tc>
          <w:tcPr>
            <w:tcW w:w="5760" w:type="dxa"/>
            <w:gridSpan w:val="2"/>
          </w:tcPr>
          <w:p w14:paraId="110E2E26"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w:t>
            </w:r>
          </w:p>
          <w:p w14:paraId="680D1B0E"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14:paraId="59D3CB37"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4B444DF1" w14:textId="77777777" w:rsidTr="00477187">
        <w:trPr>
          <w:trHeight w:val="408"/>
        </w:trPr>
        <w:tc>
          <w:tcPr>
            <w:tcW w:w="4008" w:type="dxa"/>
          </w:tcPr>
          <w:p w14:paraId="6E321365"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7. Робота з інформацією </w:t>
            </w:r>
          </w:p>
        </w:tc>
        <w:tc>
          <w:tcPr>
            <w:tcW w:w="5760" w:type="dxa"/>
            <w:gridSpan w:val="2"/>
          </w:tcPr>
          <w:p w14:paraId="121F0660"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знання основ законодавства про інформацію</w:t>
            </w:r>
          </w:p>
        </w:tc>
      </w:tr>
      <w:tr w:rsidR="005C0FCB" w:rsidRPr="003E481B" w14:paraId="583EFB50" w14:textId="77777777" w:rsidTr="00477187">
        <w:trPr>
          <w:trHeight w:val="408"/>
        </w:trPr>
        <w:tc>
          <w:tcPr>
            <w:tcW w:w="4008" w:type="dxa"/>
          </w:tcPr>
          <w:p w14:paraId="166EF1D1"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p>
        </w:tc>
        <w:tc>
          <w:tcPr>
            <w:tcW w:w="5760" w:type="dxa"/>
            <w:gridSpan w:val="2"/>
          </w:tcPr>
          <w:p w14:paraId="393F9B8B"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300EC85A" w14:textId="77777777" w:rsidTr="00477187">
        <w:trPr>
          <w:trHeight w:val="408"/>
        </w:trPr>
        <w:tc>
          <w:tcPr>
            <w:tcW w:w="9768" w:type="dxa"/>
            <w:gridSpan w:val="3"/>
          </w:tcPr>
          <w:p w14:paraId="7DB473FF" w14:textId="77777777" w:rsidR="008B57B3" w:rsidRDefault="008B57B3" w:rsidP="00477187">
            <w:pPr>
              <w:spacing w:after="0" w:line="240" w:lineRule="auto"/>
              <w:jc w:val="center"/>
              <w:rPr>
                <w:rFonts w:ascii="Times New Roman" w:eastAsia="Calibri" w:hAnsi="Times New Roman" w:cs="Times New Roman"/>
                <w:b/>
                <w:sz w:val="28"/>
                <w:szCs w:val="28"/>
                <w:lang w:val="uk-UA" w:eastAsia="ru-RU"/>
              </w:rPr>
            </w:pPr>
          </w:p>
          <w:p w14:paraId="4D13AD70" w14:textId="77777777" w:rsidR="008B57B3" w:rsidRDefault="008B57B3" w:rsidP="00477187">
            <w:pPr>
              <w:spacing w:after="0" w:line="240" w:lineRule="auto"/>
              <w:jc w:val="center"/>
              <w:rPr>
                <w:rFonts w:ascii="Times New Roman" w:eastAsia="Calibri" w:hAnsi="Times New Roman" w:cs="Times New Roman"/>
                <w:b/>
                <w:sz w:val="28"/>
                <w:szCs w:val="28"/>
                <w:lang w:val="uk-UA" w:eastAsia="ru-RU"/>
              </w:rPr>
            </w:pPr>
          </w:p>
          <w:p w14:paraId="033C0169" w14:textId="0ED2EE7B" w:rsidR="005C0FCB" w:rsidRPr="003E481B" w:rsidRDefault="005C0FCB" w:rsidP="00477187">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lastRenderedPageBreak/>
              <w:t>Професійні знання</w:t>
            </w:r>
          </w:p>
        </w:tc>
      </w:tr>
      <w:tr w:rsidR="005C0FCB" w:rsidRPr="003E481B" w14:paraId="60BE5DE8" w14:textId="77777777" w:rsidTr="00477187">
        <w:trPr>
          <w:trHeight w:val="408"/>
        </w:trPr>
        <w:tc>
          <w:tcPr>
            <w:tcW w:w="4008" w:type="dxa"/>
          </w:tcPr>
          <w:p w14:paraId="4228E8CF"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lastRenderedPageBreak/>
              <w:t>1. Знання законодавства</w:t>
            </w:r>
          </w:p>
        </w:tc>
        <w:tc>
          <w:tcPr>
            <w:tcW w:w="5760" w:type="dxa"/>
            <w:gridSpan w:val="2"/>
          </w:tcPr>
          <w:p w14:paraId="36781BF3"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14:paraId="38D50F72" w14:textId="77777777" w:rsidR="005C0FCB" w:rsidRPr="003E481B" w:rsidRDefault="005C0FCB" w:rsidP="00477187">
            <w:pPr>
              <w:spacing w:after="0" w:line="240" w:lineRule="auto"/>
              <w:jc w:val="both"/>
              <w:rPr>
                <w:rFonts w:ascii="Times New Roman" w:eastAsia="Calibri" w:hAnsi="Times New Roman" w:cs="Times New Roman"/>
                <w:sz w:val="28"/>
                <w:szCs w:val="28"/>
                <w:lang w:val="uk-UA" w:eastAsia="ru-RU"/>
              </w:rPr>
            </w:pPr>
          </w:p>
        </w:tc>
      </w:tr>
      <w:tr w:rsidR="005C0FCB" w:rsidRPr="003E481B" w14:paraId="70084DF5" w14:textId="77777777" w:rsidTr="00477187">
        <w:trPr>
          <w:trHeight w:val="408"/>
        </w:trPr>
        <w:tc>
          <w:tcPr>
            <w:tcW w:w="4008" w:type="dxa"/>
          </w:tcPr>
          <w:p w14:paraId="022570CA" w14:textId="77777777" w:rsidR="005C0FCB" w:rsidRPr="003E481B" w:rsidRDefault="005C0FCB" w:rsidP="00477187">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2. Знання спеціального законодавства </w:t>
            </w:r>
          </w:p>
        </w:tc>
        <w:tc>
          <w:tcPr>
            <w:tcW w:w="5760" w:type="dxa"/>
            <w:gridSpan w:val="2"/>
          </w:tcPr>
          <w:p w14:paraId="3EF0C31D" w14:textId="7B41C303" w:rsidR="005C0FCB" w:rsidRPr="003E481B" w:rsidRDefault="005C0FCB" w:rsidP="00477187">
            <w:pPr>
              <w:spacing w:after="0" w:line="240" w:lineRule="auto"/>
              <w:ind w:left="88" w:right="96"/>
              <w:contextualSpacing/>
              <w:jc w:val="both"/>
              <w:rPr>
                <w:rFonts w:ascii="Times New Roman" w:eastAsia="Times New Roman" w:hAnsi="Times New Roman" w:cs="Calibri"/>
                <w:sz w:val="28"/>
                <w:szCs w:val="28"/>
                <w:lang w:val="uk-UA"/>
              </w:rPr>
            </w:pPr>
            <w:r w:rsidRPr="003E481B">
              <w:rPr>
                <w:rFonts w:ascii="Times New Roman" w:eastAsia="Times New Roman" w:hAnsi="Times New Roman" w:cs="Times New Roman"/>
                <w:sz w:val="28"/>
                <w:szCs w:val="28"/>
                <w:lang w:val="uk-UA" w:eastAsia="ru-RU"/>
              </w:rPr>
              <w:t>знання:</w:t>
            </w:r>
            <w:r w:rsidR="008B57B3">
              <w:rPr>
                <w:rFonts w:ascii="Times New Roman" w:eastAsia="Times New Roman" w:hAnsi="Times New Roman" w:cs="Times New Roman"/>
                <w:sz w:val="28"/>
                <w:szCs w:val="28"/>
                <w:lang w:val="uk-UA" w:eastAsia="ru-RU"/>
              </w:rPr>
              <w:t xml:space="preserve"> </w:t>
            </w:r>
            <w:r w:rsidRPr="003E481B">
              <w:rPr>
                <w:rFonts w:ascii="Times New Roman" w:eastAsia="Times New Roman" w:hAnsi="Times New Roman" w:cs="Times New Roman"/>
                <w:sz w:val="28"/>
                <w:szCs w:val="28"/>
                <w:lang w:val="uk-UA" w:eastAsia="ru-RU"/>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w:t>
            </w:r>
            <w:r w:rsidRPr="003E481B">
              <w:rPr>
                <w:rFonts w:ascii="Times New Roman" w:eastAsia="Times New Roman" w:hAnsi="Times New Roman" w:cs="Calibri"/>
                <w:sz w:val="28"/>
                <w:szCs w:val="28"/>
                <w:lang w:val="uk-UA"/>
              </w:rPr>
              <w:t>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3579F871" w14:textId="77777777" w:rsidR="005C0FCB" w:rsidRPr="003E481B" w:rsidRDefault="005C0FCB" w:rsidP="00477187">
            <w:pPr>
              <w:spacing w:after="0" w:line="240" w:lineRule="auto"/>
              <w:ind w:left="88" w:right="96" w:hanging="13"/>
              <w:contextualSpacing/>
              <w:jc w:val="both"/>
              <w:rPr>
                <w:rFonts w:ascii="Times New Roman" w:eastAsia="Times New Roman" w:hAnsi="Times New Roman" w:cs="Calibri"/>
                <w:sz w:val="20"/>
                <w:lang w:val="uk-UA"/>
              </w:rPr>
            </w:pPr>
          </w:p>
          <w:p w14:paraId="233CD6C7" w14:textId="77777777" w:rsidR="005C0FCB" w:rsidRPr="003E481B" w:rsidRDefault="005C0FCB" w:rsidP="00477187">
            <w:pPr>
              <w:spacing w:after="0" w:line="240" w:lineRule="auto"/>
              <w:ind w:left="88" w:right="96" w:hanging="13"/>
              <w:contextualSpacing/>
              <w:jc w:val="both"/>
              <w:rPr>
                <w:rFonts w:ascii="Times New Roman" w:eastAsia="Times New Roman" w:hAnsi="Times New Roman" w:cs="Calibri"/>
                <w:sz w:val="20"/>
                <w:lang w:val="uk-UA"/>
              </w:rPr>
            </w:pPr>
          </w:p>
        </w:tc>
      </w:tr>
    </w:tbl>
    <w:p w14:paraId="09A39CA7" w14:textId="77777777" w:rsidR="005C0FCB" w:rsidRDefault="005C0FCB" w:rsidP="005C0FCB">
      <w:pPr>
        <w:spacing w:after="0" w:line="240" w:lineRule="auto"/>
        <w:ind w:firstLine="709"/>
        <w:jc w:val="both"/>
        <w:rPr>
          <w:rFonts w:ascii="Times New Roman" w:eastAsia="Calibri" w:hAnsi="Times New Roman" w:cs="Times New Roman"/>
          <w:b/>
          <w:sz w:val="28"/>
          <w:szCs w:val="28"/>
          <w:lang w:val="uk-UA" w:eastAsia="ru-RU"/>
        </w:rPr>
      </w:pPr>
      <w:r w:rsidRPr="003E481B">
        <w:rPr>
          <w:rFonts w:ascii="Times New Roman" w:eastAsia="Times New Roman" w:hAnsi="Times New Roman" w:cs="Calibri"/>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14:paraId="2CFC4B04" w14:textId="65D6B1FE" w:rsidR="005C0FCB" w:rsidRDefault="005C0FCB">
      <w:pPr>
        <w:rPr>
          <w:lang w:val="uk-UA"/>
        </w:rPr>
      </w:pPr>
    </w:p>
    <w:p w14:paraId="21B53B58"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18B1FBCE"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04D8FB5F"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370DAE00"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783C6B13"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1E475A49"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12585C70"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1AD6D7F1"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57B4869D"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7C0B50A3"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74DDE34D"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07730B3C"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2635D02D"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3FCA0234"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37A60E29"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7CF9134C" w14:textId="77777777" w:rsidR="00A33B9C" w:rsidRDefault="00A33B9C" w:rsidP="00763899">
      <w:pPr>
        <w:spacing w:after="0" w:line="240" w:lineRule="auto"/>
        <w:ind w:left="6096"/>
        <w:rPr>
          <w:rFonts w:ascii="Times New Roman" w:eastAsia="Calibri" w:hAnsi="Times New Roman" w:cs="Times New Roman"/>
          <w:b/>
          <w:sz w:val="28"/>
          <w:szCs w:val="28"/>
          <w:lang w:val="uk-UA" w:eastAsia="ru-RU"/>
        </w:rPr>
      </w:pPr>
    </w:p>
    <w:p w14:paraId="37A904AF" w14:textId="77777777" w:rsidR="00A33B9C" w:rsidRPr="006C02D7" w:rsidRDefault="00A33B9C" w:rsidP="00A33B9C">
      <w:pPr>
        <w:spacing w:after="0" w:line="240" w:lineRule="auto"/>
        <w:ind w:left="6096"/>
        <w:contextualSpacing/>
        <w:jc w:val="both"/>
        <w:rPr>
          <w:rFonts w:ascii="Times New Roman" w:eastAsia="Calibri" w:hAnsi="Times New Roman" w:cs="Times New Roman"/>
          <w:b/>
          <w:color w:val="000000"/>
          <w:sz w:val="28"/>
          <w:szCs w:val="28"/>
          <w:lang w:val="uk-UA" w:eastAsia="ru-RU"/>
        </w:rPr>
      </w:pPr>
      <w:r w:rsidRPr="006C02D7">
        <w:rPr>
          <w:rFonts w:ascii="Times New Roman" w:eastAsia="Calibri" w:hAnsi="Times New Roman" w:cs="Times New Roman"/>
          <w:b/>
          <w:color w:val="000000"/>
          <w:sz w:val="28"/>
          <w:szCs w:val="28"/>
          <w:lang w:val="uk-UA" w:eastAsia="ru-RU"/>
        </w:rPr>
        <w:lastRenderedPageBreak/>
        <w:t>ЗАТВЕРДЖЕНО</w:t>
      </w:r>
    </w:p>
    <w:p w14:paraId="6A257B59" w14:textId="77777777" w:rsidR="00A33B9C" w:rsidRPr="006C02D7" w:rsidRDefault="00A33B9C" w:rsidP="00A33B9C">
      <w:pPr>
        <w:spacing w:after="0" w:line="240" w:lineRule="auto"/>
        <w:ind w:left="609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Pr="006C02D7">
        <w:rPr>
          <w:rFonts w:ascii="Times New Roman" w:eastAsia="Calibri" w:hAnsi="Times New Roman" w:cs="Times New Roman"/>
          <w:sz w:val="28"/>
          <w:szCs w:val="28"/>
          <w:lang w:val="uk-UA" w:eastAsia="ru-RU"/>
        </w:rPr>
        <w:t>аказ начальника</w:t>
      </w:r>
      <w:r>
        <w:rPr>
          <w:rFonts w:ascii="Times New Roman" w:eastAsia="Calibri" w:hAnsi="Times New Roman" w:cs="Times New Roman"/>
          <w:sz w:val="28"/>
          <w:szCs w:val="28"/>
          <w:lang w:val="uk-UA" w:eastAsia="ru-RU"/>
        </w:rPr>
        <w:t xml:space="preserve"> ТУ ССО </w:t>
      </w:r>
    </w:p>
    <w:p w14:paraId="3AF9F400" w14:textId="77777777" w:rsidR="00A33B9C" w:rsidRPr="006C02D7" w:rsidRDefault="00A33B9C" w:rsidP="00A33B9C">
      <w:pPr>
        <w:spacing w:after="0" w:line="240" w:lineRule="auto"/>
        <w:ind w:left="6096"/>
        <w:contextualSpacing/>
        <w:jc w:val="both"/>
        <w:rPr>
          <w:rFonts w:ascii="Times New Roman" w:eastAsia="Calibri" w:hAnsi="Times New Roman" w:cs="Times New Roman"/>
          <w:sz w:val="28"/>
          <w:szCs w:val="28"/>
          <w:lang w:val="uk-UA" w:eastAsia="ru-RU"/>
        </w:rPr>
      </w:pPr>
      <w:r w:rsidRPr="006C02D7">
        <w:rPr>
          <w:rFonts w:ascii="Times New Roman" w:eastAsia="Calibri" w:hAnsi="Times New Roman" w:cs="Times New Roman"/>
          <w:sz w:val="28"/>
          <w:szCs w:val="28"/>
          <w:lang w:val="uk-UA" w:eastAsia="ru-RU"/>
        </w:rPr>
        <w:t xml:space="preserve">у </w:t>
      </w:r>
      <w:r w:rsidRPr="006C02D7">
        <w:rPr>
          <w:rFonts w:ascii="Times New Roman" w:eastAsia="Calibri" w:hAnsi="Times New Roman" w:cs="Times New Roman"/>
          <w:bCs/>
          <w:sz w:val="28"/>
          <w:szCs w:val="28"/>
          <w:lang w:val="uk-UA" w:eastAsia="uk-UA"/>
        </w:rPr>
        <w:t>Черкаській</w:t>
      </w:r>
      <w:r w:rsidRPr="006C02D7">
        <w:rPr>
          <w:rFonts w:ascii="Times New Roman" w:eastAsia="Calibri" w:hAnsi="Times New Roman" w:cs="Times New Roman"/>
          <w:sz w:val="28"/>
          <w:szCs w:val="28"/>
          <w:lang w:val="uk-UA" w:eastAsia="ru-RU"/>
        </w:rPr>
        <w:t xml:space="preserve"> області</w:t>
      </w:r>
    </w:p>
    <w:p w14:paraId="221288B5" w14:textId="0F4ABC02" w:rsidR="00A33B9C" w:rsidRPr="00677A97" w:rsidRDefault="00A33B9C" w:rsidP="00A33B9C">
      <w:pPr>
        <w:spacing w:after="0" w:line="240" w:lineRule="auto"/>
        <w:ind w:left="6096"/>
        <w:contextualSpacing/>
        <w:jc w:val="both"/>
        <w:rPr>
          <w:rFonts w:ascii="Times New Roman" w:eastAsia="Calibri" w:hAnsi="Times New Roman" w:cs="Times New Roman"/>
          <w:sz w:val="28"/>
          <w:szCs w:val="28"/>
          <w:lang w:val="uk-UA" w:eastAsia="ru-RU"/>
        </w:rPr>
      </w:pPr>
      <w:r w:rsidRPr="00677A97">
        <w:rPr>
          <w:rFonts w:ascii="Times New Roman" w:eastAsia="Calibri" w:hAnsi="Times New Roman" w:cs="Times New Roman"/>
          <w:sz w:val="28"/>
          <w:szCs w:val="28"/>
          <w:lang w:val="uk-UA" w:eastAsia="ru-RU"/>
        </w:rPr>
        <w:t xml:space="preserve">від 27.11.2019 № </w:t>
      </w:r>
      <w:r w:rsidR="00677A97" w:rsidRPr="00677A97">
        <w:rPr>
          <w:rFonts w:ascii="Times New Roman" w:eastAsia="Calibri" w:hAnsi="Times New Roman" w:cs="Times New Roman"/>
          <w:sz w:val="28"/>
          <w:szCs w:val="28"/>
          <w:lang w:val="uk-UA" w:eastAsia="ru-RU"/>
        </w:rPr>
        <w:t>15</w:t>
      </w:r>
    </w:p>
    <w:p w14:paraId="462C09C5" w14:textId="24E335FD" w:rsidR="00763899" w:rsidRDefault="00763899" w:rsidP="00763899">
      <w:pPr>
        <w:spacing w:after="0" w:line="240" w:lineRule="auto"/>
        <w:jc w:val="center"/>
        <w:rPr>
          <w:rFonts w:ascii="Times New Roman" w:eastAsia="Calibri" w:hAnsi="Times New Roman" w:cs="Times New Roman"/>
          <w:b/>
          <w:sz w:val="28"/>
          <w:szCs w:val="28"/>
          <w:lang w:val="uk-UA" w:eastAsia="ru-RU"/>
        </w:rPr>
      </w:pPr>
    </w:p>
    <w:p w14:paraId="3B9AF3F7" w14:textId="77777777" w:rsidR="008B57B3" w:rsidRPr="001B7E3F" w:rsidRDefault="008B57B3" w:rsidP="00763899">
      <w:pPr>
        <w:spacing w:after="0" w:line="240" w:lineRule="auto"/>
        <w:jc w:val="center"/>
        <w:rPr>
          <w:rFonts w:ascii="Times New Roman" w:eastAsia="Calibri" w:hAnsi="Times New Roman" w:cs="Times New Roman"/>
          <w:b/>
          <w:sz w:val="28"/>
          <w:szCs w:val="28"/>
          <w:lang w:val="uk-UA" w:eastAsia="ru-RU"/>
        </w:rPr>
      </w:pPr>
    </w:p>
    <w:p w14:paraId="227FADD9" w14:textId="77777777" w:rsidR="00763899" w:rsidRPr="001B7E3F" w:rsidRDefault="00763899" w:rsidP="00763899">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УМОВИ</w:t>
      </w:r>
    </w:p>
    <w:p w14:paraId="173D2B29" w14:textId="77777777" w:rsidR="00763899" w:rsidRPr="001B7E3F" w:rsidRDefault="00763899" w:rsidP="00763899">
      <w:pPr>
        <w:spacing w:after="0" w:line="240" w:lineRule="auto"/>
        <w:jc w:val="center"/>
        <w:rPr>
          <w:rFonts w:ascii="Times New Roman" w:eastAsia="Calibri" w:hAnsi="Times New Roman" w:cs="Times New Roman"/>
          <w:b/>
          <w:sz w:val="28"/>
          <w:szCs w:val="28"/>
          <w:lang w:val="uk-UA" w:eastAsia="ru-RU"/>
        </w:rPr>
      </w:pPr>
    </w:p>
    <w:p w14:paraId="20AD88C2" w14:textId="77777777" w:rsidR="00763899" w:rsidRPr="001B7E3F" w:rsidRDefault="00763899" w:rsidP="00763899">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проведення конкурсу на зайняття вакантної посади</w:t>
      </w:r>
    </w:p>
    <w:p w14:paraId="3C642B2E" w14:textId="428E2864" w:rsidR="00763899" w:rsidRPr="001B7E3F" w:rsidRDefault="00763899" w:rsidP="00763899">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контролер</w:t>
      </w:r>
      <w:r w:rsidR="008B57B3">
        <w:rPr>
          <w:rFonts w:ascii="Times New Roman" w:eastAsia="Calibri" w:hAnsi="Times New Roman" w:cs="Times New Roman"/>
          <w:b/>
          <w:sz w:val="28"/>
          <w:szCs w:val="28"/>
          <w:lang w:val="uk-UA" w:eastAsia="ru-RU"/>
        </w:rPr>
        <w:t>а</w:t>
      </w:r>
      <w:r w:rsidRPr="001B7E3F">
        <w:rPr>
          <w:rFonts w:ascii="Times New Roman" w:eastAsia="Calibri" w:hAnsi="Times New Roman" w:cs="Times New Roman"/>
          <w:b/>
          <w:sz w:val="28"/>
          <w:szCs w:val="28"/>
          <w:lang w:val="uk-UA" w:eastAsia="ru-RU"/>
        </w:rPr>
        <w:t xml:space="preserve"> ІІ категорії</w:t>
      </w:r>
      <w:r>
        <w:rPr>
          <w:rFonts w:ascii="Times New Roman" w:eastAsia="Calibri" w:hAnsi="Times New Roman" w:cs="Times New Roman"/>
          <w:b/>
          <w:sz w:val="28"/>
          <w:szCs w:val="28"/>
          <w:lang w:val="uk-UA" w:eastAsia="ru-RU"/>
        </w:rPr>
        <w:t xml:space="preserve"> взводу охорони підрозділу охорони </w:t>
      </w:r>
    </w:p>
    <w:p w14:paraId="69D96018" w14:textId="77777777" w:rsidR="00763899" w:rsidRPr="001B7E3F" w:rsidRDefault="00763899" w:rsidP="00763899">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 xml:space="preserve">Територіального управління Служби судової охорони у Черкаській області </w:t>
      </w:r>
    </w:p>
    <w:p w14:paraId="5348777F" w14:textId="77777777" w:rsidR="00763899" w:rsidRPr="001B7E3F" w:rsidRDefault="00763899" w:rsidP="00763899">
      <w:pPr>
        <w:spacing w:after="0" w:line="240" w:lineRule="auto"/>
        <w:jc w:val="both"/>
        <w:rPr>
          <w:rFonts w:ascii="Times New Roman" w:eastAsia="Calibri" w:hAnsi="Times New Roman" w:cs="Times New Roman"/>
          <w:b/>
          <w:sz w:val="28"/>
          <w:szCs w:val="28"/>
          <w:lang w:val="uk-UA" w:eastAsia="ru-RU"/>
        </w:rPr>
      </w:pPr>
    </w:p>
    <w:tbl>
      <w:tblPr>
        <w:tblW w:w="9768" w:type="dxa"/>
        <w:tblInd w:w="108" w:type="dxa"/>
        <w:tblLook w:val="0000" w:firstRow="0" w:lastRow="0" w:firstColumn="0" w:lastColumn="0" w:noHBand="0" w:noVBand="0"/>
      </w:tblPr>
      <w:tblGrid>
        <w:gridCol w:w="4008"/>
        <w:gridCol w:w="24"/>
        <w:gridCol w:w="5736"/>
      </w:tblGrid>
      <w:tr w:rsidR="00763899" w:rsidRPr="001B7E3F" w14:paraId="10EA045C" w14:textId="77777777" w:rsidTr="00477187">
        <w:trPr>
          <w:trHeight w:val="408"/>
        </w:trPr>
        <w:tc>
          <w:tcPr>
            <w:tcW w:w="9768" w:type="dxa"/>
            <w:gridSpan w:val="3"/>
          </w:tcPr>
          <w:p w14:paraId="1E1D29DE" w14:textId="77777777" w:rsidR="00763899" w:rsidRPr="001B7E3F" w:rsidRDefault="00763899" w:rsidP="00477187">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Загальні умови</w:t>
            </w:r>
          </w:p>
          <w:p w14:paraId="5FDBDE3F" w14:textId="77777777" w:rsidR="00763899" w:rsidRPr="001B7E3F" w:rsidRDefault="00763899" w:rsidP="00477187">
            <w:pPr>
              <w:spacing w:after="0" w:line="240" w:lineRule="auto"/>
              <w:jc w:val="center"/>
              <w:rPr>
                <w:rFonts w:ascii="Times New Roman" w:eastAsia="Calibri" w:hAnsi="Times New Roman" w:cs="Times New Roman"/>
                <w:sz w:val="28"/>
                <w:szCs w:val="28"/>
                <w:lang w:val="uk-UA" w:eastAsia="ru-RU"/>
              </w:rPr>
            </w:pPr>
          </w:p>
        </w:tc>
      </w:tr>
      <w:tr w:rsidR="00763899" w:rsidRPr="001B7E3F" w14:paraId="3AD51325" w14:textId="77777777" w:rsidTr="00477187">
        <w:trPr>
          <w:trHeight w:val="9382"/>
        </w:trPr>
        <w:tc>
          <w:tcPr>
            <w:tcW w:w="9768" w:type="dxa"/>
            <w:gridSpan w:val="3"/>
          </w:tcPr>
          <w:p w14:paraId="7CB5FF5B" w14:textId="6971A1E1" w:rsidR="00763899" w:rsidRPr="001B7E3F" w:rsidRDefault="008B57B3" w:rsidP="008B57B3">
            <w:pPr>
              <w:tabs>
                <w:tab w:val="left" w:pos="322"/>
                <w:tab w:val="left" w:pos="705"/>
              </w:tabs>
              <w:spacing w:after="0" w:line="240" w:lineRule="auto"/>
              <w:ind w:left="-108"/>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r w:rsidR="00763899" w:rsidRPr="001B7E3F">
              <w:rPr>
                <w:rFonts w:ascii="Times New Roman" w:eastAsia="Calibri" w:hAnsi="Times New Roman" w:cs="Times New Roman"/>
                <w:b/>
                <w:sz w:val="28"/>
                <w:szCs w:val="28"/>
                <w:lang w:val="uk-UA" w:eastAsia="ru-RU"/>
              </w:rPr>
              <w:t>1. Основні повноваження контролера ІІ категорії</w:t>
            </w:r>
            <w:r w:rsidR="00763899" w:rsidRPr="001B7E3F">
              <w:rPr>
                <w:rFonts w:ascii="Times New Roman" w:eastAsia="Calibri" w:hAnsi="Times New Roman" w:cs="Times New Roman"/>
                <w:b/>
                <w:sz w:val="28"/>
                <w:szCs w:val="24"/>
                <w:lang w:val="uk-UA" w:eastAsia="ru-RU"/>
              </w:rPr>
              <w:t xml:space="preserve"> </w:t>
            </w:r>
            <w:r w:rsidR="00763899" w:rsidRPr="001B7E3F">
              <w:rPr>
                <w:rFonts w:ascii="Times New Roman" w:eastAsia="Calibri" w:hAnsi="Times New Roman" w:cs="Times New Roman"/>
                <w:b/>
                <w:sz w:val="28"/>
                <w:szCs w:val="28"/>
                <w:lang w:val="uk-UA" w:eastAsia="ru-RU"/>
              </w:rPr>
              <w:t xml:space="preserve"> </w:t>
            </w:r>
            <w:r w:rsidR="00763899">
              <w:rPr>
                <w:rFonts w:ascii="Times New Roman" w:eastAsia="Calibri" w:hAnsi="Times New Roman" w:cs="Times New Roman"/>
                <w:b/>
                <w:sz w:val="28"/>
                <w:szCs w:val="28"/>
                <w:lang w:val="uk-UA" w:eastAsia="ru-RU"/>
              </w:rPr>
              <w:t>взводу охорони підрозділу охорони Т</w:t>
            </w:r>
            <w:r w:rsidR="00763899" w:rsidRPr="001B7E3F">
              <w:rPr>
                <w:rFonts w:ascii="Times New Roman" w:eastAsia="Calibri" w:hAnsi="Times New Roman" w:cs="Times New Roman"/>
                <w:b/>
                <w:sz w:val="28"/>
                <w:szCs w:val="28"/>
                <w:lang w:val="uk-UA" w:eastAsia="ru-RU"/>
              </w:rPr>
              <w:t>ериторіального управління Служби судової охорони у Черкаській області:</w:t>
            </w:r>
          </w:p>
          <w:p w14:paraId="6D124044" w14:textId="77777777" w:rsidR="00763899" w:rsidRPr="001B7E3F" w:rsidRDefault="00763899" w:rsidP="00477187">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1) забезпечує пропуск осіб до будинків (приміщень) судів, органів та установ системи правосуддя та на їх територію транспортних засобів;</w:t>
            </w:r>
          </w:p>
          <w:p w14:paraId="7038546E" w14:textId="77777777" w:rsidR="00763899" w:rsidRPr="001B7E3F" w:rsidRDefault="00763899" w:rsidP="00477187">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2) здійснює заходи з охорони забезпечення недоторканості та цілісності приміщень та майна судів, органів системи правосуддя; </w:t>
            </w:r>
          </w:p>
          <w:p w14:paraId="3C0BF72C" w14:textId="77777777" w:rsidR="00763899" w:rsidRPr="001B7E3F" w:rsidRDefault="00763899" w:rsidP="00477187">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3) перевіряє в осіб, які входять до приміщення суду, органів і установ в системи правосуддя документа, що посвідчує особу; </w:t>
            </w:r>
          </w:p>
          <w:p w14:paraId="32162C86" w14:textId="77777777" w:rsidR="00763899" w:rsidRPr="001B7E3F" w:rsidRDefault="00763899" w:rsidP="00477187">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4)  заступає на охорону об'єкту та підтримує  громадський порядок в суді;</w:t>
            </w:r>
          </w:p>
          <w:p w14:paraId="17B6ECD8" w14:textId="77777777" w:rsidR="00763899" w:rsidRPr="001B7E3F" w:rsidRDefault="00763899" w:rsidP="00477187">
            <w:pPr>
              <w:tabs>
                <w:tab w:val="left" w:pos="266"/>
              </w:tabs>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5) інформує старшого наряду про зміни в несенні служби, що можуть призвести до ускладнення обстановки по охороні об'єкту приміщень суду, органу і установ в системи правосуддя.</w:t>
            </w:r>
          </w:p>
          <w:p w14:paraId="5FA8DDFA" w14:textId="77777777" w:rsidR="00763899" w:rsidRPr="001B7E3F" w:rsidRDefault="00763899" w:rsidP="00477187">
            <w:pPr>
              <w:spacing w:after="0" w:line="240" w:lineRule="auto"/>
              <w:ind w:left="-108"/>
              <w:jc w:val="both"/>
              <w:rPr>
                <w:rFonts w:ascii="Times New Roman" w:eastAsia="Calibri" w:hAnsi="Times New Roman" w:cs="Times New Roman"/>
                <w:b/>
                <w:sz w:val="28"/>
                <w:szCs w:val="28"/>
                <w:lang w:val="uk-UA" w:eastAsia="ru-RU"/>
              </w:rPr>
            </w:pPr>
          </w:p>
          <w:p w14:paraId="6C58B2E8" w14:textId="3F0586DF" w:rsidR="00763899" w:rsidRPr="001B7E3F" w:rsidRDefault="008B57B3" w:rsidP="008B57B3">
            <w:pPr>
              <w:tabs>
                <w:tab w:val="left" w:pos="690"/>
                <w:tab w:val="left" w:pos="837"/>
              </w:tabs>
              <w:spacing w:after="0" w:line="240" w:lineRule="auto"/>
              <w:ind w:left="-108"/>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r w:rsidR="00763899" w:rsidRPr="001B7E3F">
              <w:rPr>
                <w:rFonts w:ascii="Times New Roman" w:eastAsia="Calibri" w:hAnsi="Times New Roman" w:cs="Times New Roman"/>
                <w:b/>
                <w:sz w:val="28"/>
                <w:szCs w:val="28"/>
                <w:lang w:val="uk-UA" w:eastAsia="ru-RU"/>
              </w:rPr>
              <w:t>2. Умови оплати праці:</w:t>
            </w:r>
          </w:p>
          <w:p w14:paraId="21D46E7C" w14:textId="475C11E0" w:rsidR="00763899" w:rsidRPr="001B7E3F" w:rsidRDefault="00763899" w:rsidP="00477187">
            <w:pPr>
              <w:tabs>
                <w:tab w:val="left" w:pos="837"/>
              </w:tabs>
              <w:spacing w:after="0" w:line="240" w:lineRule="auto"/>
              <w:ind w:left="-108" w:firstLine="851"/>
              <w:jc w:val="both"/>
              <w:rPr>
                <w:rFonts w:ascii="Times New Roman" w:eastAsia="Calibri" w:hAnsi="Times New Roman" w:cs="Times New Roman"/>
                <w:b/>
                <w:sz w:val="28"/>
                <w:szCs w:val="28"/>
                <w:lang w:val="uk-UA" w:eastAsia="ru-RU"/>
              </w:rPr>
            </w:pPr>
            <w:r w:rsidRPr="001B7E3F">
              <w:rPr>
                <w:rFonts w:ascii="Times New Roman" w:eastAsia="Calibri" w:hAnsi="Times New Roman" w:cs="Times New Roman"/>
                <w:sz w:val="28"/>
                <w:szCs w:val="28"/>
                <w:lang w:val="uk-UA" w:eastAsia="ru-RU"/>
              </w:rPr>
              <w:t xml:space="preserve">1) посадовий оклад – </w:t>
            </w:r>
            <w:r w:rsidRPr="00B476D4">
              <w:rPr>
                <w:rFonts w:ascii="Times New Roman" w:eastAsia="Calibri" w:hAnsi="Times New Roman" w:cs="Times New Roman"/>
                <w:b/>
                <w:sz w:val="28"/>
                <w:szCs w:val="28"/>
                <w:lang w:val="uk-UA" w:eastAsia="ru-RU"/>
              </w:rPr>
              <w:t>3</w:t>
            </w:r>
            <w:r w:rsidR="00B476D4" w:rsidRPr="00B476D4">
              <w:rPr>
                <w:rFonts w:ascii="Times New Roman" w:eastAsia="Calibri" w:hAnsi="Times New Roman" w:cs="Times New Roman"/>
                <w:b/>
                <w:sz w:val="28"/>
                <w:szCs w:val="28"/>
                <w:lang w:val="uk-UA" w:eastAsia="ru-RU"/>
              </w:rPr>
              <w:t xml:space="preserve"> </w:t>
            </w:r>
            <w:r w:rsidRPr="00B476D4">
              <w:rPr>
                <w:rFonts w:ascii="Times New Roman" w:eastAsia="Calibri" w:hAnsi="Times New Roman" w:cs="Times New Roman"/>
                <w:b/>
                <w:sz w:val="28"/>
                <w:szCs w:val="28"/>
                <w:lang w:val="uk-UA" w:eastAsia="ru-RU"/>
              </w:rPr>
              <w:t>170</w:t>
            </w:r>
            <w:r w:rsidRPr="001B7E3F">
              <w:rPr>
                <w:rFonts w:ascii="Times New Roman" w:eastAsia="Calibri" w:hAnsi="Times New Roman" w:cs="Times New Roman"/>
                <w:sz w:val="28"/>
                <w:szCs w:val="28"/>
                <w:lang w:val="uk-UA" w:eastAsia="ru-RU"/>
              </w:rPr>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p w14:paraId="6D9F5CCB" w14:textId="77777777" w:rsidR="00763899" w:rsidRPr="001B7E3F" w:rsidRDefault="00763899" w:rsidP="00477187">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15B7B81B" w14:textId="77777777" w:rsidR="00763899" w:rsidRPr="001B7E3F" w:rsidRDefault="00763899" w:rsidP="00477187">
            <w:pPr>
              <w:spacing w:after="0" w:line="240" w:lineRule="auto"/>
              <w:ind w:left="-108"/>
              <w:jc w:val="both"/>
              <w:rPr>
                <w:rFonts w:ascii="Times New Roman" w:eastAsia="Times New Roman" w:hAnsi="Times New Roman" w:cs="Times New Roman"/>
                <w:b/>
                <w:sz w:val="28"/>
                <w:szCs w:val="28"/>
                <w:lang w:val="uk-UA" w:eastAsia="uk-UA"/>
              </w:rPr>
            </w:pPr>
          </w:p>
          <w:p w14:paraId="441EAE10" w14:textId="13DBF942" w:rsidR="00763899" w:rsidRPr="001B7E3F" w:rsidRDefault="008B57B3" w:rsidP="008B57B3">
            <w:pPr>
              <w:tabs>
                <w:tab w:val="left" w:pos="641"/>
              </w:tabs>
              <w:spacing w:after="0" w:line="240" w:lineRule="auto"/>
              <w:ind w:left="-108"/>
              <w:jc w:val="both"/>
              <w:rPr>
                <w:rFonts w:ascii="Times New Roman" w:eastAsia="Calibri" w:hAnsi="Times New Roman" w:cs="Times New Roman"/>
                <w:b/>
                <w:sz w:val="28"/>
                <w:szCs w:val="28"/>
                <w:lang w:val="uk-UA" w:eastAsia="ru-RU"/>
              </w:rPr>
            </w:pPr>
            <w:r>
              <w:rPr>
                <w:rFonts w:ascii="Times New Roman" w:eastAsia="Times New Roman" w:hAnsi="Times New Roman" w:cs="Times New Roman"/>
                <w:b/>
                <w:sz w:val="28"/>
                <w:szCs w:val="28"/>
                <w:lang w:val="uk-UA" w:eastAsia="uk-UA"/>
              </w:rPr>
              <w:t xml:space="preserve">          </w:t>
            </w:r>
            <w:r w:rsidR="00763899" w:rsidRPr="001B7E3F">
              <w:rPr>
                <w:rFonts w:ascii="Times New Roman" w:eastAsia="Times New Roman" w:hAnsi="Times New Roman" w:cs="Times New Roman"/>
                <w:b/>
                <w:sz w:val="28"/>
                <w:szCs w:val="28"/>
                <w:lang w:val="uk-UA" w:eastAsia="uk-UA"/>
              </w:rPr>
              <w:t>3. Інформація про строковість чи безстроковість призначення на посаду:</w:t>
            </w:r>
            <w:r w:rsidR="00763899" w:rsidRPr="001B7E3F">
              <w:rPr>
                <w:rFonts w:ascii="Times New Roman" w:eastAsia="Times New Roman" w:hAnsi="Times New Roman" w:cs="Times New Roman"/>
                <w:sz w:val="28"/>
                <w:szCs w:val="28"/>
                <w:lang w:val="uk-UA" w:eastAsia="uk-UA"/>
              </w:rPr>
              <w:t> </w:t>
            </w:r>
          </w:p>
          <w:p w14:paraId="680875E0" w14:textId="77777777" w:rsidR="00763899" w:rsidRPr="001B7E3F" w:rsidRDefault="00763899" w:rsidP="00477187">
            <w:pPr>
              <w:spacing w:after="0" w:line="240" w:lineRule="auto"/>
              <w:ind w:left="-108" w:firstLine="851"/>
              <w:jc w:val="both"/>
              <w:rPr>
                <w:rFonts w:ascii="Times New Roman" w:eastAsia="Times New Roman" w:hAnsi="Times New Roman" w:cs="Times New Roman"/>
                <w:sz w:val="28"/>
                <w:szCs w:val="28"/>
                <w:lang w:val="uk-UA" w:eastAsia="uk-UA"/>
              </w:rPr>
            </w:pPr>
            <w:r w:rsidRPr="001B7E3F">
              <w:rPr>
                <w:rFonts w:ascii="Times New Roman" w:eastAsia="Times New Roman" w:hAnsi="Times New Roman" w:cs="Times New Roman"/>
                <w:sz w:val="28"/>
                <w:szCs w:val="28"/>
                <w:lang w:val="uk-UA" w:eastAsia="uk-UA"/>
              </w:rPr>
              <w:t>безстроково.</w:t>
            </w:r>
          </w:p>
          <w:p w14:paraId="279EF8F4" w14:textId="77777777" w:rsidR="00763899" w:rsidRPr="001B7E3F" w:rsidRDefault="00763899" w:rsidP="00477187">
            <w:pPr>
              <w:spacing w:after="0" w:line="240" w:lineRule="auto"/>
              <w:ind w:left="-108" w:firstLine="851"/>
              <w:jc w:val="both"/>
              <w:rPr>
                <w:rFonts w:ascii="Times New Roman" w:eastAsia="Times New Roman" w:hAnsi="Times New Roman" w:cs="Times New Roman"/>
                <w:sz w:val="28"/>
                <w:szCs w:val="28"/>
                <w:lang w:val="uk-UA" w:eastAsia="uk-UA"/>
              </w:rPr>
            </w:pPr>
          </w:p>
          <w:p w14:paraId="18C175AB" w14:textId="77777777" w:rsidR="00763899" w:rsidRPr="001B7E3F" w:rsidRDefault="00763899" w:rsidP="00477187">
            <w:pPr>
              <w:spacing w:after="0" w:line="240" w:lineRule="auto"/>
              <w:ind w:left="-108" w:firstLine="851"/>
              <w:jc w:val="both"/>
              <w:rPr>
                <w:rFonts w:ascii="Times New Roman" w:eastAsia="Times New Roman" w:hAnsi="Times New Roman" w:cs="Times New Roman"/>
                <w:sz w:val="28"/>
                <w:szCs w:val="28"/>
                <w:lang w:val="uk-UA" w:eastAsia="uk-UA"/>
              </w:rPr>
            </w:pPr>
          </w:p>
          <w:p w14:paraId="50CBF078" w14:textId="77777777" w:rsidR="00763899" w:rsidRPr="001B7E3F" w:rsidRDefault="00763899" w:rsidP="00477187">
            <w:pPr>
              <w:spacing w:after="0" w:line="240" w:lineRule="auto"/>
              <w:ind w:left="-108" w:firstLine="851"/>
              <w:jc w:val="both"/>
              <w:rPr>
                <w:rFonts w:ascii="Times New Roman" w:eastAsia="Calibri" w:hAnsi="Times New Roman" w:cs="Times New Roman"/>
                <w:b/>
                <w:sz w:val="28"/>
                <w:szCs w:val="28"/>
                <w:lang w:val="uk-UA" w:eastAsia="ru-RU"/>
              </w:rPr>
            </w:pPr>
          </w:p>
        </w:tc>
      </w:tr>
      <w:tr w:rsidR="00763899" w:rsidRPr="001B7E3F" w14:paraId="593F7604" w14:textId="77777777" w:rsidTr="00477187">
        <w:trPr>
          <w:trHeight w:val="408"/>
        </w:trPr>
        <w:tc>
          <w:tcPr>
            <w:tcW w:w="9768" w:type="dxa"/>
            <w:gridSpan w:val="3"/>
          </w:tcPr>
          <w:p w14:paraId="1B4C4D55" w14:textId="478A275B" w:rsidR="00763899" w:rsidRPr="001B7E3F" w:rsidRDefault="00893A4F" w:rsidP="00893A4F">
            <w:pPr>
              <w:tabs>
                <w:tab w:val="left" w:pos="641"/>
              </w:tabs>
              <w:spacing w:after="0" w:line="240" w:lineRule="auto"/>
              <w:ind w:left="-108"/>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 xml:space="preserve">          </w:t>
            </w:r>
            <w:r w:rsidR="00763899" w:rsidRPr="001B7E3F">
              <w:rPr>
                <w:rFonts w:ascii="Times New Roman" w:eastAsia="Calibri" w:hAnsi="Times New Roman" w:cs="Times New Roman"/>
                <w:b/>
                <w:sz w:val="28"/>
                <w:szCs w:val="28"/>
                <w:lang w:val="uk-UA" w:eastAsia="ru-RU"/>
              </w:rPr>
              <w:t>4. Перелік документів, необхідних для участі в конкурсі та строк їх подання:</w:t>
            </w:r>
          </w:p>
        </w:tc>
      </w:tr>
      <w:tr w:rsidR="00763899" w:rsidRPr="001B7E3F" w14:paraId="7FC7A3EE" w14:textId="77777777" w:rsidTr="00477187">
        <w:trPr>
          <w:trHeight w:val="314"/>
        </w:trPr>
        <w:tc>
          <w:tcPr>
            <w:tcW w:w="9768" w:type="dxa"/>
            <w:gridSpan w:val="3"/>
          </w:tcPr>
          <w:p w14:paraId="729F63DF" w14:textId="77777777" w:rsidR="00763899" w:rsidRPr="00F3792A" w:rsidRDefault="00763899"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7C75BD8" w14:textId="77777777" w:rsidR="00763899" w:rsidRPr="00F3792A" w:rsidRDefault="00763899"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14:paraId="661B54CB" w14:textId="77777777" w:rsidR="00763899" w:rsidRPr="00F3792A" w:rsidRDefault="00763899"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14:paraId="4190DC18" w14:textId="77777777" w:rsidR="00763899" w:rsidRPr="00F3792A" w:rsidRDefault="00763899"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14:paraId="6D585138" w14:textId="77777777" w:rsidR="00763899" w:rsidRPr="00F3792A" w:rsidRDefault="00763899"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14:paraId="7030BCA3" w14:textId="77777777" w:rsidR="00763899" w:rsidRPr="00F3792A" w:rsidRDefault="00763899"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14:paraId="18C1BD9E" w14:textId="77777777" w:rsidR="00763899" w:rsidRPr="00F3792A" w:rsidRDefault="00763899"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5B940860" w14:textId="77777777" w:rsidR="00763899" w:rsidRPr="00F3792A" w:rsidRDefault="00763899"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14:paraId="59122AA2" w14:textId="77777777" w:rsidR="00763899" w:rsidRPr="00F3792A" w:rsidRDefault="00763899" w:rsidP="00477187">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14:paraId="28FA67F0" w14:textId="77777777" w:rsidR="00763899" w:rsidRPr="00F3792A" w:rsidRDefault="00763899" w:rsidP="00477187">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14:paraId="297228EC" w14:textId="77777777" w:rsidR="00763899" w:rsidRPr="00F3792A" w:rsidRDefault="00763899" w:rsidP="00477187">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14:paraId="1B98AB32" w14:textId="77777777" w:rsidR="00763899" w:rsidRPr="00F3792A" w:rsidRDefault="00763899" w:rsidP="00477187">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14:paraId="690EFC07" w14:textId="77777777" w:rsidR="00763899" w:rsidRPr="008A4DD0" w:rsidRDefault="00763899" w:rsidP="00477187">
            <w:pPr>
              <w:spacing w:after="0" w:line="240" w:lineRule="auto"/>
              <w:ind w:left="-108" w:firstLine="851"/>
              <w:jc w:val="both"/>
              <w:rPr>
                <w:rFonts w:ascii="Times New Roman" w:eastAsia="Calibri" w:hAnsi="Times New Roman" w:cs="Times New Roman"/>
                <w:sz w:val="28"/>
                <w:szCs w:val="28"/>
                <w:lang w:eastAsia="ru-RU"/>
              </w:rPr>
            </w:pPr>
          </w:p>
          <w:p w14:paraId="7EE79A51" w14:textId="77777777" w:rsidR="00763899" w:rsidRDefault="00763899" w:rsidP="00477187">
            <w:pPr>
              <w:spacing w:after="0" w:line="240" w:lineRule="auto"/>
              <w:ind w:firstLine="851"/>
              <w:jc w:val="both"/>
              <w:rPr>
                <w:rFonts w:ascii="Times New Roman" w:hAnsi="Times New Roman"/>
                <w:sz w:val="28"/>
              </w:rPr>
            </w:pPr>
            <w:r>
              <w:rPr>
                <w:rFonts w:ascii="Times New Roman" w:hAnsi="Times New Roman"/>
                <w:sz w:val="28"/>
              </w:rPr>
              <w:t xml:space="preserve">Особа, яка </w:t>
            </w:r>
            <w:proofErr w:type="spellStart"/>
            <w:r>
              <w:rPr>
                <w:rFonts w:ascii="Times New Roman" w:hAnsi="Times New Roman"/>
                <w:sz w:val="28"/>
              </w:rPr>
              <w:t>бажає</w:t>
            </w:r>
            <w:proofErr w:type="spellEnd"/>
            <w:r>
              <w:rPr>
                <w:rFonts w:ascii="Times New Roman" w:hAnsi="Times New Roman"/>
                <w:sz w:val="28"/>
              </w:rPr>
              <w:t xml:space="preserve"> </w:t>
            </w:r>
            <w:proofErr w:type="spellStart"/>
            <w:r>
              <w:rPr>
                <w:rFonts w:ascii="Times New Roman" w:hAnsi="Times New Roman"/>
                <w:sz w:val="28"/>
              </w:rPr>
              <w:t>взяти</w:t>
            </w:r>
            <w:proofErr w:type="spellEnd"/>
            <w:r>
              <w:rPr>
                <w:rFonts w:ascii="Times New Roman" w:hAnsi="Times New Roman"/>
                <w:sz w:val="28"/>
              </w:rPr>
              <w:t xml:space="preserve"> участь у </w:t>
            </w:r>
            <w:proofErr w:type="spellStart"/>
            <w:r>
              <w:rPr>
                <w:rFonts w:ascii="Times New Roman" w:hAnsi="Times New Roman"/>
                <w:sz w:val="28"/>
              </w:rPr>
              <w:t>конкурсі</w:t>
            </w:r>
            <w:proofErr w:type="spellEnd"/>
            <w:r>
              <w:rPr>
                <w:rFonts w:ascii="Times New Roman" w:hAnsi="Times New Roman"/>
                <w:sz w:val="28"/>
              </w:rPr>
              <w:t xml:space="preserve">, перед </w:t>
            </w:r>
            <w:proofErr w:type="spellStart"/>
            <w:r>
              <w:rPr>
                <w:rFonts w:ascii="Times New Roman" w:hAnsi="Times New Roman"/>
                <w:sz w:val="28"/>
              </w:rPr>
              <w:t>складанням</w:t>
            </w:r>
            <w:proofErr w:type="spellEnd"/>
            <w:r>
              <w:rPr>
                <w:rFonts w:ascii="Times New Roman" w:hAnsi="Times New Roman"/>
                <w:sz w:val="28"/>
              </w:rPr>
              <w:t xml:space="preserve"> </w:t>
            </w:r>
            <w:proofErr w:type="spellStart"/>
            <w:r>
              <w:rPr>
                <w:rFonts w:ascii="Times New Roman" w:hAnsi="Times New Roman"/>
                <w:sz w:val="28"/>
              </w:rPr>
              <w:t>кваліфікаційного</w:t>
            </w:r>
            <w:proofErr w:type="spellEnd"/>
            <w:r>
              <w:rPr>
                <w:rFonts w:ascii="Times New Roman" w:hAnsi="Times New Roman"/>
                <w:sz w:val="28"/>
              </w:rPr>
              <w:t xml:space="preserve"> </w:t>
            </w:r>
            <w:proofErr w:type="spellStart"/>
            <w:r>
              <w:rPr>
                <w:rFonts w:ascii="Times New Roman" w:hAnsi="Times New Roman"/>
                <w:sz w:val="28"/>
              </w:rPr>
              <w:t>іспиту</w:t>
            </w:r>
            <w:proofErr w:type="spellEnd"/>
            <w:r>
              <w:rPr>
                <w:rFonts w:ascii="Times New Roman" w:hAnsi="Times New Roman"/>
                <w:sz w:val="28"/>
              </w:rPr>
              <w:t xml:space="preserve"> </w:t>
            </w:r>
            <w:proofErr w:type="spellStart"/>
            <w:r>
              <w:rPr>
                <w:rFonts w:ascii="Times New Roman" w:hAnsi="Times New Roman"/>
                <w:sz w:val="28"/>
              </w:rPr>
              <w:t>пред’являє</w:t>
            </w:r>
            <w:proofErr w:type="spellEnd"/>
            <w:r>
              <w:rPr>
                <w:rFonts w:ascii="Times New Roman" w:hAnsi="Times New Roman"/>
                <w:sz w:val="28"/>
              </w:rPr>
              <w:t xml:space="preserve"> </w:t>
            </w:r>
            <w:proofErr w:type="spellStart"/>
            <w:r>
              <w:rPr>
                <w:rFonts w:ascii="Times New Roman" w:hAnsi="Times New Roman"/>
                <w:sz w:val="28"/>
              </w:rPr>
              <w:t>Комісії</w:t>
            </w:r>
            <w:proofErr w:type="spellEnd"/>
            <w:r>
              <w:rPr>
                <w:rFonts w:ascii="Times New Roman" w:hAnsi="Times New Roman"/>
                <w:sz w:val="28"/>
              </w:rPr>
              <w:t xml:space="preserve"> для </w:t>
            </w:r>
            <w:proofErr w:type="spellStart"/>
            <w:r>
              <w:rPr>
                <w:rFonts w:ascii="Times New Roman" w:hAnsi="Times New Roman"/>
                <w:sz w:val="28"/>
              </w:rPr>
              <w:t>проведення</w:t>
            </w:r>
            <w:proofErr w:type="spellEnd"/>
            <w:r>
              <w:rPr>
                <w:rFonts w:ascii="Times New Roman" w:hAnsi="Times New Roman"/>
                <w:sz w:val="28"/>
              </w:rPr>
              <w:t xml:space="preserve"> конкурсу на </w:t>
            </w:r>
            <w:proofErr w:type="spellStart"/>
            <w:r>
              <w:rPr>
                <w:rFonts w:ascii="Times New Roman" w:hAnsi="Times New Roman"/>
                <w:sz w:val="28"/>
              </w:rPr>
              <w:t>зайняття</w:t>
            </w:r>
            <w:proofErr w:type="spellEnd"/>
            <w:r>
              <w:rPr>
                <w:rFonts w:ascii="Times New Roman" w:hAnsi="Times New Roman"/>
                <w:sz w:val="28"/>
              </w:rPr>
              <w:t xml:space="preserve"> </w:t>
            </w:r>
            <w:proofErr w:type="spellStart"/>
            <w:r>
              <w:rPr>
                <w:rFonts w:ascii="Times New Roman" w:hAnsi="Times New Roman"/>
                <w:sz w:val="28"/>
              </w:rPr>
              <w:t>вакантних</w:t>
            </w:r>
            <w:proofErr w:type="spellEnd"/>
            <w:r>
              <w:rPr>
                <w:rFonts w:ascii="Times New Roman" w:hAnsi="Times New Roman"/>
                <w:sz w:val="28"/>
              </w:rPr>
              <w:t xml:space="preserve"> посад </w:t>
            </w:r>
            <w:proofErr w:type="spellStart"/>
            <w:r>
              <w:rPr>
                <w:rFonts w:ascii="Times New Roman" w:hAnsi="Times New Roman"/>
                <w:sz w:val="28"/>
              </w:rPr>
              <w:t>Служби</w:t>
            </w:r>
            <w:proofErr w:type="spellEnd"/>
            <w:r>
              <w:rPr>
                <w:rFonts w:ascii="Times New Roman" w:hAnsi="Times New Roman"/>
                <w:sz w:val="28"/>
              </w:rPr>
              <w:t xml:space="preserve"> паспорт </w:t>
            </w:r>
            <w:proofErr w:type="spellStart"/>
            <w:r>
              <w:rPr>
                <w:rFonts w:ascii="Times New Roman" w:hAnsi="Times New Roman"/>
                <w:sz w:val="28"/>
              </w:rPr>
              <w:t>громадянина</w:t>
            </w:r>
            <w:proofErr w:type="spellEnd"/>
            <w:r>
              <w:rPr>
                <w:rFonts w:ascii="Times New Roman" w:hAnsi="Times New Roman"/>
                <w:sz w:val="28"/>
              </w:rPr>
              <w:t xml:space="preserve"> </w:t>
            </w:r>
            <w:proofErr w:type="spellStart"/>
            <w:r>
              <w:rPr>
                <w:rFonts w:ascii="Times New Roman" w:hAnsi="Times New Roman"/>
                <w:sz w:val="28"/>
              </w:rPr>
              <w:t>України</w:t>
            </w:r>
            <w:proofErr w:type="spellEnd"/>
            <w:r>
              <w:rPr>
                <w:rFonts w:ascii="Times New Roman" w:hAnsi="Times New Roman"/>
                <w:sz w:val="28"/>
              </w:rPr>
              <w:t>.</w:t>
            </w:r>
          </w:p>
          <w:p w14:paraId="16180658" w14:textId="77777777" w:rsidR="00763899" w:rsidRDefault="00763899" w:rsidP="00477187">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відповідності</w:t>
            </w:r>
            <w:proofErr w:type="spellEnd"/>
            <w:r>
              <w:rPr>
                <w:rFonts w:ascii="Times New Roman" w:hAnsi="Times New Roman"/>
                <w:sz w:val="28"/>
                <w:szCs w:val="28"/>
              </w:rPr>
              <w:t xml:space="preserve"> до </w:t>
            </w:r>
            <w:proofErr w:type="spellStart"/>
            <w:r>
              <w:rPr>
                <w:rFonts w:ascii="Times New Roman" w:hAnsi="Times New Roman"/>
                <w:sz w:val="28"/>
                <w:szCs w:val="28"/>
              </w:rPr>
              <w:t>частини</w:t>
            </w:r>
            <w:proofErr w:type="spellEnd"/>
            <w:r>
              <w:rPr>
                <w:rFonts w:ascii="Times New Roman" w:hAnsi="Times New Roman"/>
                <w:sz w:val="28"/>
                <w:szCs w:val="28"/>
              </w:rPr>
              <w:t xml:space="preserve"> 3 </w:t>
            </w:r>
            <w:proofErr w:type="spellStart"/>
            <w:r>
              <w:rPr>
                <w:rFonts w:ascii="Times New Roman" w:hAnsi="Times New Roman"/>
                <w:sz w:val="28"/>
                <w:szCs w:val="28"/>
              </w:rPr>
              <w:t>статті</w:t>
            </w:r>
            <w:proofErr w:type="spellEnd"/>
            <w:r>
              <w:rPr>
                <w:rFonts w:ascii="Times New Roman" w:hAnsi="Times New Roman"/>
                <w:sz w:val="28"/>
                <w:szCs w:val="28"/>
              </w:rPr>
              <w:t xml:space="preserve"> 54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Національну</w:t>
            </w:r>
            <w:proofErr w:type="spellEnd"/>
            <w:r>
              <w:rPr>
                <w:rFonts w:ascii="Times New Roman" w:hAnsi="Times New Roman"/>
                <w:sz w:val="28"/>
                <w:szCs w:val="28"/>
              </w:rPr>
              <w:t xml:space="preserve"> </w:t>
            </w:r>
            <w:proofErr w:type="spellStart"/>
            <w:r>
              <w:rPr>
                <w:rFonts w:ascii="Times New Roman" w:hAnsi="Times New Roman"/>
                <w:sz w:val="28"/>
                <w:szCs w:val="28"/>
              </w:rPr>
              <w:t>поліцію</w:t>
            </w:r>
            <w:proofErr w:type="spellEnd"/>
            <w:proofErr w:type="gramStart"/>
            <w:r>
              <w:rPr>
                <w:rFonts w:ascii="Times New Roman" w:hAnsi="Times New Roman"/>
                <w:sz w:val="28"/>
                <w:szCs w:val="28"/>
              </w:rPr>
              <w:t xml:space="preserve">»,  </w:t>
            </w:r>
            <w:r>
              <w:rPr>
                <w:rStyle w:val="rvts0"/>
                <w:rFonts w:ascii="Times New Roman" w:hAnsi="Times New Roman"/>
                <w:sz w:val="28"/>
                <w:szCs w:val="28"/>
              </w:rPr>
              <w:t>особа</w:t>
            </w:r>
            <w:proofErr w:type="gramEnd"/>
            <w:r>
              <w:rPr>
                <w:rStyle w:val="rvts0"/>
                <w:rFonts w:ascii="Times New Roman" w:hAnsi="Times New Roman"/>
                <w:sz w:val="28"/>
                <w:szCs w:val="28"/>
              </w:rPr>
              <w:t xml:space="preserve">, яка </w:t>
            </w:r>
            <w:proofErr w:type="spellStart"/>
            <w:r>
              <w:rPr>
                <w:rStyle w:val="rvts0"/>
                <w:rFonts w:ascii="Times New Roman" w:hAnsi="Times New Roman"/>
                <w:sz w:val="28"/>
                <w:szCs w:val="28"/>
              </w:rPr>
              <w:t>бажає</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взяти</w:t>
            </w:r>
            <w:proofErr w:type="spellEnd"/>
            <w:r>
              <w:rPr>
                <w:rStyle w:val="rvts0"/>
                <w:rFonts w:ascii="Times New Roman" w:hAnsi="Times New Roman"/>
                <w:sz w:val="28"/>
                <w:szCs w:val="28"/>
              </w:rPr>
              <w:t xml:space="preserve"> участь у </w:t>
            </w:r>
            <w:proofErr w:type="spellStart"/>
            <w:r>
              <w:rPr>
                <w:rStyle w:val="rvts0"/>
                <w:rFonts w:ascii="Times New Roman" w:hAnsi="Times New Roman"/>
                <w:sz w:val="28"/>
                <w:szCs w:val="28"/>
              </w:rPr>
              <w:t>конкурсі</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має</w:t>
            </w:r>
            <w:proofErr w:type="spellEnd"/>
            <w:r>
              <w:rPr>
                <w:rStyle w:val="rvts0"/>
                <w:rFonts w:ascii="Times New Roman" w:hAnsi="Times New Roman"/>
                <w:sz w:val="28"/>
                <w:szCs w:val="28"/>
              </w:rPr>
              <w:t xml:space="preserve"> право </w:t>
            </w:r>
            <w:proofErr w:type="spellStart"/>
            <w:r>
              <w:rPr>
                <w:rStyle w:val="rvts0"/>
                <w:rFonts w:ascii="Times New Roman" w:hAnsi="Times New Roman"/>
                <w:sz w:val="28"/>
                <w:szCs w:val="28"/>
              </w:rPr>
              <w:t>додати</w:t>
            </w:r>
            <w:proofErr w:type="spellEnd"/>
            <w:r>
              <w:rPr>
                <w:rStyle w:val="rvts0"/>
                <w:rFonts w:ascii="Times New Roman" w:hAnsi="Times New Roman"/>
                <w:sz w:val="28"/>
                <w:szCs w:val="28"/>
              </w:rPr>
              <w:t xml:space="preserve"> до заяви про участь у </w:t>
            </w:r>
            <w:proofErr w:type="spellStart"/>
            <w:r>
              <w:rPr>
                <w:rStyle w:val="rvts0"/>
                <w:rFonts w:ascii="Times New Roman" w:hAnsi="Times New Roman"/>
                <w:sz w:val="28"/>
                <w:szCs w:val="28"/>
              </w:rPr>
              <w:t>конкурсі</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інші</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документи</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зокрема</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такі</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що</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підтверджують</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її</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відповідність</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кваліфікаційним</w:t>
            </w:r>
            <w:proofErr w:type="spellEnd"/>
            <w:r>
              <w:rPr>
                <w:rStyle w:val="rvts0"/>
                <w:rFonts w:ascii="Times New Roman" w:hAnsi="Times New Roman"/>
                <w:sz w:val="28"/>
                <w:szCs w:val="28"/>
              </w:rPr>
              <w:t xml:space="preserve"> </w:t>
            </w:r>
            <w:proofErr w:type="spellStart"/>
            <w:r>
              <w:rPr>
                <w:rStyle w:val="rvts0"/>
                <w:rFonts w:ascii="Times New Roman" w:hAnsi="Times New Roman"/>
                <w:sz w:val="28"/>
                <w:szCs w:val="28"/>
              </w:rPr>
              <w:t>вимогам</w:t>
            </w:r>
            <w:proofErr w:type="spellEnd"/>
            <w:r>
              <w:rPr>
                <w:rStyle w:val="rvts0"/>
                <w:rFonts w:ascii="Times New Roman" w:hAnsi="Times New Roman"/>
                <w:sz w:val="28"/>
                <w:szCs w:val="28"/>
              </w:rPr>
              <w:t>.</w:t>
            </w:r>
          </w:p>
          <w:p w14:paraId="32B82D9E" w14:textId="77777777" w:rsidR="00763899" w:rsidRPr="00B76AE7" w:rsidRDefault="00763899" w:rsidP="00477187">
            <w:pPr>
              <w:spacing w:after="0" w:line="240" w:lineRule="auto"/>
              <w:ind w:firstLine="851"/>
              <w:jc w:val="both"/>
              <w:rPr>
                <w:rFonts w:ascii="Times New Roman" w:eastAsia="Calibri" w:hAnsi="Times New Roman" w:cs="Times New Roman"/>
                <w:sz w:val="28"/>
                <w:szCs w:val="28"/>
                <w:lang w:eastAsia="ru-RU"/>
              </w:rPr>
            </w:pPr>
            <w:r>
              <w:rPr>
                <w:rFonts w:ascii="Times New Roman" w:hAnsi="Times New Roman"/>
                <w:sz w:val="28"/>
              </w:rPr>
              <w:t xml:space="preserve"> </w:t>
            </w:r>
          </w:p>
          <w:p w14:paraId="5EBAE375" w14:textId="77777777" w:rsidR="00763899" w:rsidRPr="00167221" w:rsidRDefault="00763899" w:rsidP="0047718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27 листопада 2019 року </w:t>
            </w:r>
            <w:r w:rsidRPr="005A2F74">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 xml:space="preserve">                    </w:t>
            </w:r>
            <w:r w:rsidRPr="005A2F74">
              <w:rPr>
                <w:rFonts w:ascii="Times New Roman" w:eastAsia="Times New Roman" w:hAnsi="Times New Roman" w:cs="Times New Roman"/>
                <w:sz w:val="28"/>
                <w:szCs w:val="28"/>
                <w:lang w:val="uk-UA" w:eastAsia="ru-RU"/>
              </w:rPr>
              <w:t>18:00 год</w:t>
            </w:r>
            <w:r>
              <w:rPr>
                <w:rFonts w:ascii="Times New Roman" w:eastAsia="Times New Roman" w:hAnsi="Times New Roman" w:cs="Times New Roman"/>
                <w:sz w:val="28"/>
                <w:szCs w:val="28"/>
                <w:lang w:val="uk-UA" w:eastAsia="ru-RU"/>
              </w:rPr>
              <w:t>ини 06</w:t>
            </w:r>
            <w:r w:rsidRPr="005A2F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грудня </w:t>
            </w:r>
            <w:r w:rsidRPr="005A2F74">
              <w:rPr>
                <w:rFonts w:ascii="Times New Roman" w:eastAsia="Times New Roman" w:hAnsi="Times New Roman" w:cs="Times New Roman"/>
                <w:sz w:val="28"/>
                <w:szCs w:val="28"/>
                <w:lang w:val="uk-UA" w:eastAsia="ru-RU"/>
              </w:rPr>
              <w:t xml:space="preserve">2019 року за </w:t>
            </w:r>
            <w:proofErr w:type="spellStart"/>
            <w:r w:rsidRPr="005A2F74">
              <w:rPr>
                <w:rFonts w:ascii="Times New Roman" w:eastAsia="Times New Roman" w:hAnsi="Times New Roman" w:cs="Times New Roman"/>
                <w:sz w:val="28"/>
                <w:szCs w:val="28"/>
                <w:lang w:val="uk-UA" w:eastAsia="ru-RU"/>
              </w:rPr>
              <w:t>адресою</w:t>
            </w:r>
            <w:proofErr w:type="spellEnd"/>
            <w:r w:rsidRPr="005A2F74">
              <w:rPr>
                <w:rFonts w:ascii="Times New Roman" w:eastAsia="Times New Roman" w:hAnsi="Times New Roman" w:cs="Times New Roman"/>
                <w:sz w:val="28"/>
                <w:szCs w:val="28"/>
                <w:lang w:val="uk-UA" w:eastAsia="ru-RU"/>
              </w:rPr>
              <w:t xml:space="preserve">: м. Черкаси, вул. </w:t>
            </w:r>
            <w:proofErr w:type="spellStart"/>
            <w:r>
              <w:rPr>
                <w:rFonts w:ascii="Times New Roman" w:eastAsia="Times New Roman" w:hAnsi="Times New Roman" w:cs="Times New Roman"/>
                <w:sz w:val="28"/>
                <w:szCs w:val="28"/>
                <w:lang w:val="uk-UA" w:eastAsia="ru-RU"/>
              </w:rPr>
              <w:t>Надпільна</w:t>
            </w:r>
            <w:proofErr w:type="spellEnd"/>
            <w:r w:rsidRPr="005A2F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330/5 (Територіальне управління Служби судової охорони у Черкаській області)</w:t>
            </w:r>
            <w:r w:rsidRPr="005A2F74">
              <w:rPr>
                <w:rFonts w:ascii="Times New Roman" w:eastAsia="Times New Roman" w:hAnsi="Times New Roman" w:cs="Times New Roman"/>
                <w:sz w:val="28"/>
                <w:szCs w:val="28"/>
                <w:lang w:val="uk-UA" w:eastAsia="ru-RU"/>
              </w:rPr>
              <w:t>.</w:t>
            </w:r>
          </w:p>
          <w:p w14:paraId="42B4F045" w14:textId="77777777" w:rsidR="00763899" w:rsidRPr="001B7E3F" w:rsidRDefault="00763899" w:rsidP="00477187">
            <w:pPr>
              <w:spacing w:after="0" w:line="240" w:lineRule="auto"/>
              <w:ind w:left="-108" w:firstLine="851"/>
              <w:jc w:val="both"/>
              <w:rPr>
                <w:rFonts w:ascii="Times New Roman" w:eastAsia="Calibri" w:hAnsi="Times New Roman" w:cs="Times New Roman"/>
                <w:sz w:val="28"/>
                <w:szCs w:val="28"/>
                <w:lang w:val="uk-UA" w:eastAsia="ru-RU"/>
              </w:rPr>
            </w:pPr>
          </w:p>
          <w:p w14:paraId="32726F11" w14:textId="77777777" w:rsidR="00763899" w:rsidRPr="001B7E3F" w:rsidRDefault="00763899" w:rsidP="00477187">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На контролера ІІ категорії </w:t>
            </w:r>
            <w:r>
              <w:rPr>
                <w:rFonts w:ascii="Times New Roman" w:eastAsia="Calibri" w:hAnsi="Times New Roman" w:cs="Times New Roman"/>
                <w:sz w:val="28"/>
                <w:szCs w:val="28"/>
                <w:lang w:val="uk-UA" w:eastAsia="ru-RU"/>
              </w:rPr>
              <w:t xml:space="preserve">взводу охорони підрозділу охорони </w:t>
            </w:r>
            <w:r w:rsidRPr="001B7E3F">
              <w:rPr>
                <w:rFonts w:ascii="Times New Roman" w:eastAsia="Calibri" w:hAnsi="Times New Roman" w:cs="Times New Roman"/>
                <w:sz w:val="28"/>
                <w:szCs w:val="28"/>
                <w:lang w:val="uk-UA" w:eastAsia="ru-RU"/>
              </w:rP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6B1BBD82" w14:textId="77777777" w:rsidR="00763899" w:rsidRPr="001B7E3F" w:rsidRDefault="00763899" w:rsidP="00477187">
            <w:pPr>
              <w:spacing w:after="0" w:line="240" w:lineRule="auto"/>
              <w:ind w:left="-108"/>
              <w:jc w:val="both"/>
              <w:rPr>
                <w:rFonts w:ascii="Times New Roman" w:eastAsia="Calibri" w:hAnsi="Times New Roman" w:cs="Times New Roman"/>
                <w:b/>
                <w:sz w:val="28"/>
                <w:szCs w:val="28"/>
                <w:lang w:val="uk-UA" w:eastAsia="ru-RU"/>
              </w:rPr>
            </w:pPr>
          </w:p>
          <w:p w14:paraId="2242185E" w14:textId="0FAA440E" w:rsidR="00763899" w:rsidRPr="001B7E3F" w:rsidRDefault="00893A4F" w:rsidP="00893A4F">
            <w:pPr>
              <w:tabs>
                <w:tab w:val="left" w:pos="705"/>
              </w:tabs>
              <w:spacing w:after="0" w:line="240" w:lineRule="auto"/>
              <w:ind w:left="-108"/>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r w:rsidR="00763899" w:rsidRPr="001B7E3F">
              <w:rPr>
                <w:rFonts w:ascii="Times New Roman" w:eastAsia="Calibri" w:hAnsi="Times New Roman" w:cs="Times New Roman"/>
                <w:b/>
                <w:sz w:val="28"/>
                <w:szCs w:val="28"/>
                <w:lang w:val="uk-UA" w:eastAsia="ru-RU"/>
              </w:rPr>
              <w:t xml:space="preserve">5. Місце, дата та час початку проведення конкурсу: </w:t>
            </w:r>
          </w:p>
          <w:p w14:paraId="5CAD969A" w14:textId="77777777" w:rsidR="00763899" w:rsidRPr="00132A80" w:rsidRDefault="00763899" w:rsidP="00477187">
            <w:pPr>
              <w:spacing w:after="0" w:line="240" w:lineRule="auto"/>
              <w:ind w:firstLine="708"/>
              <w:jc w:val="both"/>
              <w:rPr>
                <w:rFonts w:ascii="Times New Roman" w:eastAsia="Times New Roman" w:hAnsi="Times New Roman" w:cs="Times New Roman"/>
                <w:sz w:val="28"/>
                <w:szCs w:val="28"/>
                <w:lang w:val="uk-UA" w:eastAsia="ru-RU"/>
              </w:rPr>
            </w:pPr>
            <w:r w:rsidRPr="00132A80">
              <w:rPr>
                <w:rFonts w:ascii="Times New Roman" w:eastAsia="Times New Roman" w:hAnsi="Times New Roman" w:cs="Times New Roman"/>
                <w:sz w:val="28"/>
                <w:szCs w:val="28"/>
                <w:lang w:val="uk-UA" w:eastAsia="ru-RU"/>
              </w:rPr>
              <w:t>м. Черкаси, вул. Олексія Панченка, 13/</w:t>
            </w:r>
            <w:proofErr w:type="spellStart"/>
            <w:r w:rsidRPr="00132A80">
              <w:rPr>
                <w:rFonts w:ascii="Times New Roman" w:eastAsia="Times New Roman" w:hAnsi="Times New Roman" w:cs="Times New Roman"/>
                <w:sz w:val="28"/>
                <w:szCs w:val="28"/>
                <w:lang w:val="uk-UA" w:eastAsia="ru-RU"/>
              </w:rPr>
              <w:t>Смаглія</w:t>
            </w:r>
            <w:proofErr w:type="spellEnd"/>
            <w:r w:rsidRPr="00132A80">
              <w:rPr>
                <w:rFonts w:ascii="Times New Roman" w:eastAsia="Times New Roman" w:hAnsi="Times New Roman" w:cs="Times New Roman"/>
                <w:sz w:val="28"/>
                <w:szCs w:val="28"/>
                <w:lang w:val="uk-UA" w:eastAsia="ru-RU"/>
              </w:rPr>
              <w:t>, 13, 10 грудня 2019 року                      о 09.00.</w:t>
            </w:r>
          </w:p>
          <w:p w14:paraId="0A778497" w14:textId="77777777" w:rsidR="00763899" w:rsidRPr="001B7E3F" w:rsidRDefault="00763899" w:rsidP="00477187">
            <w:pPr>
              <w:spacing w:after="0" w:line="240" w:lineRule="auto"/>
              <w:ind w:left="-108"/>
              <w:jc w:val="both"/>
              <w:rPr>
                <w:rFonts w:ascii="Times New Roman" w:eastAsia="Times New Roman" w:hAnsi="Times New Roman" w:cs="Times New Roman"/>
                <w:b/>
                <w:snapToGrid w:val="0"/>
                <w:sz w:val="28"/>
                <w:szCs w:val="28"/>
                <w:lang w:val="uk-UA" w:eastAsia="ru-RU"/>
              </w:rPr>
            </w:pPr>
          </w:p>
          <w:p w14:paraId="262644E3" w14:textId="40E2F4C3" w:rsidR="00763899" w:rsidRPr="001B7E3F" w:rsidRDefault="005D1B2E" w:rsidP="005D1B2E">
            <w:pPr>
              <w:tabs>
                <w:tab w:val="left" w:pos="660"/>
              </w:tabs>
              <w:spacing w:after="0" w:line="240" w:lineRule="auto"/>
              <w:ind w:left="-108"/>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 xml:space="preserve">           </w:t>
            </w:r>
            <w:r w:rsidR="00763899" w:rsidRPr="001B7E3F">
              <w:rPr>
                <w:rFonts w:ascii="Times New Roman" w:eastAsia="Times New Roman" w:hAnsi="Times New Roman" w:cs="Times New Roman"/>
                <w:b/>
                <w:snapToGrid w:val="0"/>
                <w:sz w:val="28"/>
                <w:szCs w:val="28"/>
                <w:lang w:val="uk-UA"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252D7C80" w14:textId="77777777" w:rsidR="00763899" w:rsidRDefault="00763899" w:rsidP="00477187">
            <w:pPr>
              <w:spacing w:after="0" w:line="240" w:lineRule="auto"/>
              <w:ind w:left="-108" w:firstLine="851"/>
              <w:jc w:val="both"/>
              <w:rPr>
                <w:rFonts w:ascii="Times New Roman" w:eastAsia="Calibri" w:hAnsi="Times New Roman" w:cs="Times New Roman"/>
                <w:sz w:val="28"/>
                <w:szCs w:val="28"/>
                <w:lang w:val="uk-UA" w:eastAsia="ru-RU"/>
              </w:rPr>
            </w:pPr>
            <w:proofErr w:type="spellStart"/>
            <w:r w:rsidRPr="001B7E3F">
              <w:rPr>
                <w:rFonts w:ascii="Times New Roman" w:eastAsia="Calibri" w:hAnsi="Times New Roman" w:cs="Times New Roman"/>
                <w:sz w:val="28"/>
                <w:szCs w:val="28"/>
                <w:lang w:val="uk-UA" w:eastAsia="ru-RU"/>
              </w:rPr>
              <w:t>Запісочний</w:t>
            </w:r>
            <w:proofErr w:type="spellEnd"/>
            <w:r w:rsidRPr="001B7E3F">
              <w:rPr>
                <w:rFonts w:ascii="Times New Roman" w:eastAsia="Calibri" w:hAnsi="Times New Roman" w:cs="Times New Roman"/>
                <w:sz w:val="28"/>
                <w:szCs w:val="28"/>
                <w:lang w:val="uk-UA" w:eastAsia="ru-RU"/>
              </w:rPr>
              <w:t xml:space="preserve"> Олександр Іванович, (068) 932-49-72, </w:t>
            </w:r>
            <w:hyperlink r:id="rId9" w:history="1">
              <w:r w:rsidRPr="006B2CA9">
                <w:rPr>
                  <w:rStyle w:val="a3"/>
                  <w:rFonts w:ascii="Times New Roman" w:eastAsia="Calibri" w:hAnsi="Times New Roman" w:cs="Times New Roman"/>
                  <w:b/>
                  <w:sz w:val="28"/>
                  <w:szCs w:val="28"/>
                  <w:lang w:val="uk-UA" w:eastAsia="ru-RU"/>
                </w:rPr>
                <w:t>с</w:t>
              </w:r>
              <w:r w:rsidRPr="006B2CA9">
                <w:rPr>
                  <w:rStyle w:val="a3"/>
                  <w:rFonts w:ascii="Times New Roman" w:eastAsia="Calibri" w:hAnsi="Times New Roman" w:cs="Times New Roman"/>
                  <w:b/>
                  <w:sz w:val="28"/>
                  <w:szCs w:val="28"/>
                  <w:lang w:val="en-US" w:eastAsia="ru-RU"/>
                </w:rPr>
                <w:t>k</w:t>
              </w:r>
              <w:r w:rsidRPr="006B2CA9">
                <w:rPr>
                  <w:rStyle w:val="a3"/>
                  <w:rFonts w:ascii="Times New Roman" w:eastAsia="Calibri" w:hAnsi="Times New Roman" w:cs="Times New Roman"/>
                  <w:b/>
                  <w:sz w:val="28"/>
                  <w:szCs w:val="28"/>
                  <w:lang w:val="uk-UA" w:eastAsia="ru-RU"/>
                </w:rPr>
                <w:t>@</w:t>
              </w:r>
              <w:proofErr w:type="spellStart"/>
              <w:r w:rsidRPr="006B2CA9">
                <w:rPr>
                  <w:rStyle w:val="a3"/>
                  <w:rFonts w:ascii="Times New Roman" w:eastAsia="Calibri" w:hAnsi="Times New Roman" w:cs="Times New Roman"/>
                  <w:b/>
                  <w:sz w:val="28"/>
                  <w:szCs w:val="28"/>
                  <w:lang w:val="en-US" w:eastAsia="ru-RU"/>
                </w:rPr>
                <w:t>sso</w:t>
              </w:r>
              <w:proofErr w:type="spellEnd"/>
              <w:r w:rsidRPr="006B2CA9">
                <w:rPr>
                  <w:rStyle w:val="a3"/>
                  <w:rFonts w:ascii="Times New Roman" w:eastAsia="Calibri" w:hAnsi="Times New Roman" w:cs="Times New Roman"/>
                  <w:b/>
                  <w:sz w:val="28"/>
                  <w:szCs w:val="28"/>
                  <w:lang w:eastAsia="ru-RU"/>
                </w:rPr>
                <w:t>.</w:t>
              </w:r>
              <w:r w:rsidRPr="006B2CA9">
                <w:rPr>
                  <w:rStyle w:val="a3"/>
                  <w:rFonts w:ascii="Times New Roman" w:eastAsia="Calibri" w:hAnsi="Times New Roman" w:cs="Times New Roman"/>
                  <w:b/>
                  <w:sz w:val="28"/>
                  <w:szCs w:val="28"/>
                  <w:lang w:val="en-US" w:eastAsia="ru-RU"/>
                </w:rPr>
                <w:t>court</w:t>
              </w:r>
              <w:r w:rsidRPr="006B2CA9">
                <w:rPr>
                  <w:rStyle w:val="a3"/>
                  <w:rFonts w:ascii="Times New Roman" w:eastAsia="Calibri" w:hAnsi="Times New Roman" w:cs="Times New Roman"/>
                  <w:b/>
                  <w:sz w:val="28"/>
                  <w:szCs w:val="28"/>
                  <w:lang w:eastAsia="ru-RU"/>
                </w:rPr>
                <w:t>.</w:t>
              </w:r>
              <w:r w:rsidRPr="006B2CA9">
                <w:rPr>
                  <w:rStyle w:val="a3"/>
                  <w:rFonts w:ascii="Times New Roman" w:eastAsia="Calibri" w:hAnsi="Times New Roman" w:cs="Times New Roman"/>
                  <w:b/>
                  <w:sz w:val="28"/>
                  <w:szCs w:val="28"/>
                  <w:lang w:val="en-US" w:eastAsia="ru-RU"/>
                </w:rPr>
                <w:t>gov</w:t>
              </w:r>
              <w:r w:rsidRPr="006B2CA9">
                <w:rPr>
                  <w:rStyle w:val="a3"/>
                  <w:rFonts w:ascii="Times New Roman" w:eastAsia="Calibri" w:hAnsi="Times New Roman" w:cs="Times New Roman"/>
                  <w:b/>
                  <w:sz w:val="28"/>
                  <w:szCs w:val="28"/>
                  <w:lang w:eastAsia="ru-RU"/>
                </w:rPr>
                <w:t>.</w:t>
              </w:r>
              <w:proofErr w:type="spellStart"/>
              <w:r w:rsidRPr="006B2CA9">
                <w:rPr>
                  <w:rStyle w:val="a3"/>
                  <w:rFonts w:ascii="Times New Roman" w:eastAsia="Calibri" w:hAnsi="Times New Roman" w:cs="Times New Roman"/>
                  <w:b/>
                  <w:sz w:val="28"/>
                  <w:szCs w:val="28"/>
                  <w:lang w:val="en-US" w:eastAsia="ru-RU"/>
                </w:rPr>
                <w:t>ua</w:t>
              </w:r>
              <w:proofErr w:type="spellEnd"/>
            </w:hyperlink>
            <w:r>
              <w:rPr>
                <w:rFonts w:ascii="Times New Roman" w:eastAsia="Calibri" w:hAnsi="Times New Roman" w:cs="Times New Roman"/>
                <w:sz w:val="28"/>
                <w:szCs w:val="28"/>
                <w:lang w:val="uk-UA" w:eastAsia="ru-RU"/>
              </w:rPr>
              <w:t>.</w:t>
            </w:r>
          </w:p>
          <w:p w14:paraId="5D0E11A4" w14:textId="77777777" w:rsidR="00763899" w:rsidRPr="00F46858" w:rsidRDefault="00763899" w:rsidP="00477187">
            <w:pPr>
              <w:spacing w:after="0" w:line="240" w:lineRule="auto"/>
              <w:ind w:left="-108" w:firstLine="851"/>
              <w:jc w:val="both"/>
              <w:rPr>
                <w:rFonts w:ascii="Times New Roman" w:eastAsia="Times New Roman" w:hAnsi="Times New Roman" w:cs="Times New Roman"/>
                <w:b/>
                <w:snapToGrid w:val="0"/>
                <w:sz w:val="28"/>
                <w:szCs w:val="28"/>
                <w:lang w:val="en-US" w:eastAsia="ru-RU"/>
              </w:rPr>
            </w:pPr>
            <w:proofErr w:type="spellStart"/>
            <w:r>
              <w:rPr>
                <w:rFonts w:ascii="Times New Roman" w:eastAsia="Calibri" w:hAnsi="Times New Roman" w:cs="Times New Roman"/>
                <w:sz w:val="28"/>
                <w:szCs w:val="28"/>
                <w:lang w:val="uk-UA" w:eastAsia="ru-RU"/>
              </w:rPr>
              <w:t>Рудікевич</w:t>
            </w:r>
            <w:proofErr w:type="spellEnd"/>
            <w:r>
              <w:rPr>
                <w:rFonts w:ascii="Times New Roman" w:eastAsia="Calibri" w:hAnsi="Times New Roman" w:cs="Times New Roman"/>
                <w:sz w:val="28"/>
                <w:szCs w:val="28"/>
                <w:lang w:val="uk-UA" w:eastAsia="ru-RU"/>
              </w:rPr>
              <w:t xml:space="preserve"> Валерій Володимирович, (095) 209-70-52.</w:t>
            </w:r>
          </w:p>
        </w:tc>
      </w:tr>
      <w:tr w:rsidR="00763899" w:rsidRPr="001B7E3F" w14:paraId="08515214" w14:textId="77777777" w:rsidTr="00477187">
        <w:trPr>
          <w:trHeight w:val="191"/>
        </w:trPr>
        <w:tc>
          <w:tcPr>
            <w:tcW w:w="9768" w:type="dxa"/>
            <w:gridSpan w:val="3"/>
          </w:tcPr>
          <w:p w14:paraId="28E8DC1F" w14:textId="77777777" w:rsidR="00763899" w:rsidRPr="001B7E3F" w:rsidRDefault="00763899" w:rsidP="00477187">
            <w:pPr>
              <w:spacing w:after="0" w:line="240" w:lineRule="auto"/>
              <w:jc w:val="both"/>
              <w:rPr>
                <w:rFonts w:ascii="Times New Roman" w:eastAsia="Calibri" w:hAnsi="Times New Roman" w:cs="Times New Roman"/>
                <w:color w:val="FF0000"/>
                <w:sz w:val="28"/>
                <w:szCs w:val="28"/>
                <w:lang w:val="uk-UA" w:eastAsia="ru-RU"/>
              </w:rPr>
            </w:pPr>
          </w:p>
        </w:tc>
      </w:tr>
      <w:tr w:rsidR="00763899" w:rsidRPr="001B7E3F" w14:paraId="045BAECF" w14:textId="77777777" w:rsidTr="00477187">
        <w:trPr>
          <w:trHeight w:val="408"/>
        </w:trPr>
        <w:tc>
          <w:tcPr>
            <w:tcW w:w="9768" w:type="dxa"/>
            <w:gridSpan w:val="3"/>
          </w:tcPr>
          <w:p w14:paraId="32C68150" w14:textId="77777777" w:rsidR="00763899" w:rsidRPr="001B7E3F" w:rsidRDefault="00763899" w:rsidP="00477187">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Кваліфікаційні вимоги</w:t>
            </w:r>
          </w:p>
        </w:tc>
      </w:tr>
      <w:tr w:rsidR="00763899" w:rsidRPr="001B7E3F" w14:paraId="6A3AEA32" w14:textId="77777777" w:rsidTr="00477187">
        <w:trPr>
          <w:trHeight w:val="408"/>
        </w:trPr>
        <w:tc>
          <w:tcPr>
            <w:tcW w:w="4032" w:type="dxa"/>
            <w:gridSpan w:val="2"/>
          </w:tcPr>
          <w:p w14:paraId="4C4DFF62"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1. Освіта</w:t>
            </w:r>
          </w:p>
        </w:tc>
        <w:tc>
          <w:tcPr>
            <w:tcW w:w="5736" w:type="dxa"/>
          </w:tcPr>
          <w:p w14:paraId="674B37AE"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мати  повну загальну середню освіту</w:t>
            </w:r>
          </w:p>
          <w:p w14:paraId="4BA3E953"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r>
      <w:tr w:rsidR="00763899" w:rsidRPr="001B7E3F" w14:paraId="045049AA" w14:textId="77777777" w:rsidTr="00477187">
        <w:trPr>
          <w:trHeight w:val="408"/>
        </w:trPr>
        <w:tc>
          <w:tcPr>
            <w:tcW w:w="4032" w:type="dxa"/>
            <w:gridSpan w:val="2"/>
          </w:tcPr>
          <w:p w14:paraId="71376038"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2. Досвід роботи</w:t>
            </w:r>
          </w:p>
        </w:tc>
        <w:tc>
          <w:tcPr>
            <w:tcW w:w="5736" w:type="dxa"/>
          </w:tcPr>
          <w:p w14:paraId="74733F4C"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не обов’язковий</w:t>
            </w:r>
          </w:p>
        </w:tc>
      </w:tr>
      <w:tr w:rsidR="00763899" w:rsidRPr="001B7E3F" w14:paraId="2C1B6F43" w14:textId="77777777" w:rsidTr="00477187">
        <w:trPr>
          <w:trHeight w:val="408"/>
        </w:trPr>
        <w:tc>
          <w:tcPr>
            <w:tcW w:w="4032" w:type="dxa"/>
            <w:gridSpan w:val="2"/>
          </w:tcPr>
          <w:p w14:paraId="1726A666"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c>
          <w:tcPr>
            <w:tcW w:w="5736" w:type="dxa"/>
          </w:tcPr>
          <w:p w14:paraId="40CA4DE7"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r>
      <w:tr w:rsidR="00763899" w:rsidRPr="001B7E3F" w14:paraId="68BDBB55" w14:textId="77777777" w:rsidTr="00477187">
        <w:trPr>
          <w:trHeight w:val="408"/>
        </w:trPr>
        <w:tc>
          <w:tcPr>
            <w:tcW w:w="4032" w:type="dxa"/>
            <w:gridSpan w:val="2"/>
          </w:tcPr>
          <w:p w14:paraId="338816BC" w14:textId="77777777" w:rsidR="00763899" w:rsidRPr="001B7E3F" w:rsidRDefault="00763899" w:rsidP="00477187">
            <w:pPr>
              <w:spacing w:after="0" w:line="240" w:lineRule="atLeast"/>
              <w:ind w:right="-39"/>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3. Володіння державною мовою</w:t>
            </w:r>
          </w:p>
        </w:tc>
        <w:tc>
          <w:tcPr>
            <w:tcW w:w="5736" w:type="dxa"/>
          </w:tcPr>
          <w:p w14:paraId="06DD0962" w14:textId="77777777" w:rsidR="00763899" w:rsidRPr="001B7E3F" w:rsidRDefault="00763899" w:rsidP="00477187">
            <w:pPr>
              <w:spacing w:after="0" w:line="240" w:lineRule="atLeast"/>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вільне володіння державною мовою</w:t>
            </w:r>
          </w:p>
        </w:tc>
      </w:tr>
      <w:tr w:rsidR="00763899" w:rsidRPr="001B7E3F" w14:paraId="1770967B" w14:textId="77777777" w:rsidTr="00477187">
        <w:trPr>
          <w:trHeight w:val="408"/>
        </w:trPr>
        <w:tc>
          <w:tcPr>
            <w:tcW w:w="9768" w:type="dxa"/>
            <w:gridSpan w:val="3"/>
          </w:tcPr>
          <w:p w14:paraId="51C897B3" w14:textId="77777777" w:rsidR="00763899" w:rsidRPr="001B7E3F" w:rsidRDefault="00763899" w:rsidP="00477187">
            <w:pPr>
              <w:spacing w:after="0" w:line="240" w:lineRule="atLeast"/>
              <w:jc w:val="both"/>
              <w:rPr>
                <w:rFonts w:ascii="Times New Roman" w:eastAsia="Calibri" w:hAnsi="Times New Roman" w:cs="Times New Roman"/>
                <w:sz w:val="28"/>
                <w:szCs w:val="28"/>
                <w:lang w:val="uk-UA" w:eastAsia="ru-RU"/>
              </w:rPr>
            </w:pPr>
          </w:p>
        </w:tc>
      </w:tr>
      <w:tr w:rsidR="00763899" w:rsidRPr="001B7E3F" w14:paraId="05C2C8DD" w14:textId="77777777" w:rsidTr="00477187">
        <w:trPr>
          <w:trHeight w:val="408"/>
        </w:trPr>
        <w:tc>
          <w:tcPr>
            <w:tcW w:w="9768" w:type="dxa"/>
            <w:gridSpan w:val="3"/>
          </w:tcPr>
          <w:p w14:paraId="5549A81A" w14:textId="77777777" w:rsidR="00763899" w:rsidRPr="001B7E3F" w:rsidRDefault="00763899" w:rsidP="00477187">
            <w:pPr>
              <w:spacing w:after="0" w:line="240" w:lineRule="atLeast"/>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Вимоги до компетентності</w:t>
            </w:r>
          </w:p>
        </w:tc>
      </w:tr>
      <w:tr w:rsidR="00763899" w:rsidRPr="00313A03" w14:paraId="23590B0C" w14:textId="77777777" w:rsidTr="00477187">
        <w:trPr>
          <w:trHeight w:val="408"/>
        </w:trPr>
        <w:tc>
          <w:tcPr>
            <w:tcW w:w="4008" w:type="dxa"/>
          </w:tcPr>
          <w:p w14:paraId="1CA06A7A"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1. Наявність лідерських якостей</w:t>
            </w:r>
          </w:p>
        </w:tc>
        <w:tc>
          <w:tcPr>
            <w:tcW w:w="5760" w:type="dxa"/>
            <w:gridSpan w:val="2"/>
          </w:tcPr>
          <w:p w14:paraId="512199E5"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14:paraId="1119BC4A"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r>
      <w:tr w:rsidR="00763899" w:rsidRPr="001B7E3F" w14:paraId="5D77C14D" w14:textId="77777777" w:rsidTr="00477187">
        <w:trPr>
          <w:trHeight w:val="408"/>
        </w:trPr>
        <w:tc>
          <w:tcPr>
            <w:tcW w:w="4008" w:type="dxa"/>
          </w:tcPr>
          <w:p w14:paraId="2A098CA0"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2. Вміння приймати ефективні рішення</w:t>
            </w:r>
          </w:p>
        </w:tc>
        <w:tc>
          <w:tcPr>
            <w:tcW w:w="5760" w:type="dxa"/>
            <w:gridSpan w:val="2"/>
          </w:tcPr>
          <w:p w14:paraId="4B64919E"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здатність швидко приймати рішення та </w:t>
            </w:r>
          </w:p>
          <w:p w14:paraId="6C333CC7"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ефективно діяти в екстремальних ситуаціях</w:t>
            </w:r>
          </w:p>
          <w:p w14:paraId="04AF8B18"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r>
      <w:tr w:rsidR="00763899" w:rsidRPr="001B7E3F" w14:paraId="663343CF" w14:textId="77777777" w:rsidTr="00477187">
        <w:trPr>
          <w:trHeight w:val="408"/>
        </w:trPr>
        <w:tc>
          <w:tcPr>
            <w:tcW w:w="4008" w:type="dxa"/>
          </w:tcPr>
          <w:p w14:paraId="563F9FE8"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3. Аналітичні здібності</w:t>
            </w:r>
          </w:p>
        </w:tc>
        <w:tc>
          <w:tcPr>
            <w:tcW w:w="5760" w:type="dxa"/>
            <w:gridSpan w:val="2"/>
          </w:tcPr>
          <w:p w14:paraId="61E66790"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14:paraId="5F1FE8CF"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r>
      <w:tr w:rsidR="00763899" w:rsidRPr="001B7E3F" w14:paraId="3792CD56" w14:textId="77777777" w:rsidTr="00477187">
        <w:trPr>
          <w:trHeight w:val="408"/>
        </w:trPr>
        <w:tc>
          <w:tcPr>
            <w:tcW w:w="4008" w:type="dxa"/>
          </w:tcPr>
          <w:p w14:paraId="57BD4AA4"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4. Управління організацією та персоналом</w:t>
            </w:r>
          </w:p>
        </w:tc>
        <w:tc>
          <w:tcPr>
            <w:tcW w:w="5760" w:type="dxa"/>
            <w:gridSpan w:val="2"/>
          </w:tcPr>
          <w:p w14:paraId="13E56BBE"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організація роботи та контроль</w:t>
            </w:r>
          </w:p>
          <w:p w14:paraId="63631CA8"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p w14:paraId="6C4F418E"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r>
      <w:tr w:rsidR="00763899" w:rsidRPr="00313A03" w14:paraId="737FAB85" w14:textId="77777777" w:rsidTr="00477187">
        <w:trPr>
          <w:trHeight w:val="408"/>
        </w:trPr>
        <w:tc>
          <w:tcPr>
            <w:tcW w:w="4008" w:type="dxa"/>
          </w:tcPr>
          <w:p w14:paraId="15DC33B0"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5. Особистісні компетенції</w:t>
            </w:r>
          </w:p>
        </w:tc>
        <w:tc>
          <w:tcPr>
            <w:tcW w:w="5760" w:type="dxa"/>
            <w:gridSpan w:val="2"/>
          </w:tcPr>
          <w:p w14:paraId="3BB79971"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14:paraId="0D8647DD"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r>
      <w:tr w:rsidR="00763899" w:rsidRPr="001B7E3F" w14:paraId="0D81E47C" w14:textId="77777777" w:rsidTr="00477187">
        <w:trPr>
          <w:trHeight w:val="408"/>
        </w:trPr>
        <w:tc>
          <w:tcPr>
            <w:tcW w:w="4008" w:type="dxa"/>
          </w:tcPr>
          <w:p w14:paraId="03E3FD0A"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6. Забезпечення охорони об’єктів системи правосуддя</w:t>
            </w:r>
          </w:p>
        </w:tc>
        <w:tc>
          <w:tcPr>
            <w:tcW w:w="5760" w:type="dxa"/>
            <w:gridSpan w:val="2"/>
          </w:tcPr>
          <w:p w14:paraId="5C6F1583"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14:paraId="2C993B3A"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r>
      <w:tr w:rsidR="00763899" w:rsidRPr="001B7E3F" w14:paraId="5CBE8B29" w14:textId="77777777" w:rsidTr="00477187">
        <w:trPr>
          <w:trHeight w:val="408"/>
        </w:trPr>
        <w:tc>
          <w:tcPr>
            <w:tcW w:w="4008" w:type="dxa"/>
          </w:tcPr>
          <w:p w14:paraId="4B27164E"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7. Робота з інформацією </w:t>
            </w:r>
          </w:p>
        </w:tc>
        <w:tc>
          <w:tcPr>
            <w:tcW w:w="5760" w:type="dxa"/>
            <w:gridSpan w:val="2"/>
          </w:tcPr>
          <w:p w14:paraId="358F7D16"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знання основ законодавства про інформацію</w:t>
            </w:r>
          </w:p>
        </w:tc>
      </w:tr>
      <w:tr w:rsidR="00763899" w:rsidRPr="001B7E3F" w14:paraId="197013D4" w14:textId="77777777" w:rsidTr="00477187">
        <w:trPr>
          <w:trHeight w:val="513"/>
        </w:trPr>
        <w:tc>
          <w:tcPr>
            <w:tcW w:w="9768" w:type="dxa"/>
            <w:gridSpan w:val="3"/>
          </w:tcPr>
          <w:p w14:paraId="14ED7964" w14:textId="77777777" w:rsidR="00763899" w:rsidRPr="001B7E3F" w:rsidRDefault="00763899" w:rsidP="00477187">
            <w:pPr>
              <w:spacing w:after="0" w:line="240" w:lineRule="auto"/>
              <w:jc w:val="center"/>
              <w:rPr>
                <w:rFonts w:ascii="Times New Roman" w:eastAsia="Calibri" w:hAnsi="Times New Roman" w:cs="Times New Roman"/>
                <w:b/>
                <w:sz w:val="28"/>
                <w:szCs w:val="28"/>
                <w:lang w:val="uk-UA" w:eastAsia="ru-RU"/>
              </w:rPr>
            </w:pPr>
          </w:p>
          <w:p w14:paraId="7556AE77" w14:textId="77777777" w:rsidR="00763899" w:rsidRPr="001B7E3F" w:rsidRDefault="00763899" w:rsidP="00477187">
            <w:pPr>
              <w:spacing w:after="0" w:line="240" w:lineRule="auto"/>
              <w:jc w:val="center"/>
              <w:rPr>
                <w:rFonts w:ascii="Times New Roman" w:eastAsia="Calibri" w:hAnsi="Times New Roman" w:cs="Times New Roman"/>
                <w:sz w:val="28"/>
                <w:szCs w:val="28"/>
                <w:lang w:val="uk-UA" w:eastAsia="ru-RU"/>
              </w:rPr>
            </w:pPr>
            <w:r w:rsidRPr="001B7E3F">
              <w:rPr>
                <w:rFonts w:ascii="Times New Roman" w:eastAsia="Calibri" w:hAnsi="Times New Roman" w:cs="Times New Roman"/>
                <w:b/>
                <w:sz w:val="28"/>
                <w:szCs w:val="28"/>
                <w:lang w:val="uk-UA" w:eastAsia="ru-RU"/>
              </w:rPr>
              <w:t>Професійні знання</w:t>
            </w:r>
          </w:p>
        </w:tc>
      </w:tr>
      <w:tr w:rsidR="00763899" w:rsidRPr="001B7E3F" w14:paraId="707796AA" w14:textId="77777777" w:rsidTr="00477187">
        <w:trPr>
          <w:trHeight w:val="408"/>
        </w:trPr>
        <w:tc>
          <w:tcPr>
            <w:tcW w:w="4008" w:type="dxa"/>
          </w:tcPr>
          <w:p w14:paraId="7BB56495"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1. Знання законодавства</w:t>
            </w:r>
          </w:p>
        </w:tc>
        <w:tc>
          <w:tcPr>
            <w:tcW w:w="5760" w:type="dxa"/>
            <w:gridSpan w:val="2"/>
          </w:tcPr>
          <w:p w14:paraId="78E0ADA6"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14:paraId="5E72AD84" w14:textId="77777777" w:rsidR="00763899" w:rsidRPr="001B7E3F" w:rsidRDefault="00763899" w:rsidP="00477187">
            <w:pPr>
              <w:spacing w:after="0" w:line="240" w:lineRule="auto"/>
              <w:jc w:val="both"/>
              <w:rPr>
                <w:rFonts w:ascii="Times New Roman" w:eastAsia="Calibri" w:hAnsi="Times New Roman" w:cs="Times New Roman"/>
                <w:sz w:val="28"/>
                <w:szCs w:val="28"/>
                <w:lang w:val="uk-UA" w:eastAsia="ru-RU"/>
              </w:rPr>
            </w:pPr>
          </w:p>
        </w:tc>
      </w:tr>
      <w:tr w:rsidR="00763899" w:rsidRPr="001B7E3F" w14:paraId="17648AED" w14:textId="77777777" w:rsidTr="00477187">
        <w:trPr>
          <w:trHeight w:val="408"/>
        </w:trPr>
        <w:tc>
          <w:tcPr>
            <w:tcW w:w="4008" w:type="dxa"/>
          </w:tcPr>
          <w:p w14:paraId="36DBDF4F"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p>
          <w:p w14:paraId="2C12B4BD"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p>
          <w:p w14:paraId="64AC84BC" w14:textId="77777777" w:rsidR="00763899" w:rsidRPr="001B7E3F" w:rsidRDefault="00763899" w:rsidP="00477187">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2. Знання спеціального законодавства </w:t>
            </w:r>
          </w:p>
        </w:tc>
        <w:tc>
          <w:tcPr>
            <w:tcW w:w="5760" w:type="dxa"/>
            <w:gridSpan w:val="2"/>
          </w:tcPr>
          <w:p w14:paraId="496D047A" w14:textId="77777777" w:rsidR="00763899" w:rsidRPr="001B7E3F" w:rsidRDefault="00763899" w:rsidP="00477187">
            <w:pPr>
              <w:spacing w:after="0" w:line="240" w:lineRule="auto"/>
              <w:ind w:left="-5" w:right="96"/>
              <w:contextualSpacing/>
              <w:jc w:val="both"/>
              <w:rPr>
                <w:rFonts w:ascii="Times New Roman" w:eastAsia="Times New Roman" w:hAnsi="Times New Roman" w:cs="Times New Roman"/>
                <w:sz w:val="28"/>
                <w:szCs w:val="28"/>
                <w:lang w:val="uk-UA" w:eastAsia="ru-RU"/>
              </w:rPr>
            </w:pPr>
          </w:p>
          <w:p w14:paraId="76519089" w14:textId="77777777" w:rsidR="00763899" w:rsidRPr="001B7E3F" w:rsidRDefault="00763899" w:rsidP="00477187">
            <w:pPr>
              <w:spacing w:after="0" w:line="240" w:lineRule="auto"/>
              <w:ind w:left="-5" w:right="96"/>
              <w:contextualSpacing/>
              <w:jc w:val="both"/>
              <w:rPr>
                <w:rFonts w:ascii="Times New Roman" w:eastAsia="Times New Roman" w:hAnsi="Times New Roman" w:cs="Times New Roman"/>
                <w:sz w:val="28"/>
                <w:szCs w:val="28"/>
                <w:lang w:val="uk-UA" w:eastAsia="ru-RU"/>
              </w:rPr>
            </w:pPr>
          </w:p>
          <w:p w14:paraId="3222DE44" w14:textId="77777777" w:rsidR="00763899" w:rsidRPr="001B7E3F" w:rsidRDefault="00763899" w:rsidP="00477187">
            <w:pPr>
              <w:spacing w:after="0" w:line="240" w:lineRule="auto"/>
              <w:ind w:left="-5" w:right="96"/>
              <w:contextualSpacing/>
              <w:jc w:val="both"/>
              <w:rPr>
                <w:rFonts w:ascii="Times New Roman" w:eastAsia="Times New Roman" w:hAnsi="Times New Roman" w:cs="Times New Roman"/>
                <w:sz w:val="28"/>
                <w:szCs w:val="28"/>
                <w:lang w:val="uk-UA" w:eastAsia="ru-RU"/>
              </w:rPr>
            </w:pPr>
            <w:r w:rsidRPr="001B7E3F">
              <w:rPr>
                <w:rFonts w:ascii="Times New Roman" w:eastAsia="Times New Roman" w:hAnsi="Times New Roman" w:cs="Times New Roman"/>
                <w:sz w:val="28"/>
                <w:szCs w:val="28"/>
                <w:lang w:val="uk-UA" w:eastAsia="ru-RU"/>
              </w:rPr>
              <w:t>знання:</w:t>
            </w:r>
          </w:p>
          <w:p w14:paraId="7EB5B256" w14:textId="77777777" w:rsidR="00763899" w:rsidRPr="001B7E3F" w:rsidRDefault="00763899" w:rsidP="00477187">
            <w:pPr>
              <w:spacing w:after="0" w:line="240" w:lineRule="auto"/>
              <w:ind w:left="-5" w:right="96"/>
              <w:contextualSpacing/>
              <w:jc w:val="both"/>
              <w:rPr>
                <w:rFonts w:ascii="Times New Roman" w:eastAsia="Times New Roman" w:hAnsi="Times New Roman" w:cs="Calibri"/>
                <w:sz w:val="28"/>
                <w:szCs w:val="28"/>
                <w:lang w:val="uk-UA"/>
              </w:rPr>
            </w:pPr>
            <w:r w:rsidRPr="001B7E3F">
              <w:rPr>
                <w:rFonts w:ascii="Times New Roman" w:eastAsia="Times New Roman" w:hAnsi="Times New Roman" w:cs="Times New Roman"/>
                <w:sz w:val="28"/>
                <w:szCs w:val="28"/>
                <w:lang w:val="uk-UA" w:eastAsia="ru-RU"/>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w:t>
            </w:r>
            <w:r w:rsidRPr="001B7E3F">
              <w:rPr>
                <w:rFonts w:ascii="Times New Roman" w:eastAsia="Times New Roman" w:hAnsi="Times New Roman" w:cs="Calibri"/>
                <w:sz w:val="28"/>
                <w:szCs w:val="28"/>
                <w:lang w:val="uk-UA"/>
              </w:rPr>
              <w:t>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1B879311" w14:textId="77777777" w:rsidR="00763899" w:rsidRPr="001B7E3F" w:rsidRDefault="00763899" w:rsidP="00477187">
            <w:pPr>
              <w:spacing w:after="0" w:line="240" w:lineRule="auto"/>
              <w:ind w:left="88" w:right="96" w:hanging="13"/>
              <w:contextualSpacing/>
              <w:jc w:val="both"/>
              <w:rPr>
                <w:rFonts w:ascii="Times New Roman" w:eastAsia="Times New Roman" w:hAnsi="Times New Roman" w:cs="Calibri"/>
                <w:sz w:val="20"/>
                <w:lang w:val="uk-UA"/>
              </w:rPr>
            </w:pPr>
          </w:p>
          <w:p w14:paraId="3B21B689" w14:textId="77777777" w:rsidR="00763899" w:rsidRPr="001B7E3F" w:rsidRDefault="00763899" w:rsidP="00477187">
            <w:pPr>
              <w:spacing w:after="0" w:line="240" w:lineRule="auto"/>
              <w:ind w:left="88" w:right="96" w:hanging="13"/>
              <w:contextualSpacing/>
              <w:jc w:val="both"/>
              <w:rPr>
                <w:rFonts w:ascii="Times New Roman" w:eastAsia="Times New Roman" w:hAnsi="Times New Roman" w:cs="Calibri"/>
                <w:sz w:val="20"/>
                <w:lang w:val="uk-UA"/>
              </w:rPr>
            </w:pPr>
          </w:p>
        </w:tc>
      </w:tr>
    </w:tbl>
    <w:p w14:paraId="073261D2" w14:textId="77777777" w:rsidR="00763899" w:rsidRPr="001B7E3F" w:rsidRDefault="00763899" w:rsidP="00763899">
      <w:pPr>
        <w:spacing w:after="0" w:line="240" w:lineRule="auto"/>
        <w:ind w:firstLine="709"/>
        <w:jc w:val="both"/>
        <w:rPr>
          <w:rFonts w:ascii="Times New Roman" w:eastAsia="Times New Roman" w:hAnsi="Times New Roman" w:cs="Calibri"/>
          <w:sz w:val="28"/>
          <w:szCs w:val="28"/>
          <w:lang w:val="uk-UA" w:eastAsia="ru-RU"/>
        </w:rPr>
      </w:pPr>
      <w:r w:rsidRPr="001B7E3F">
        <w:rPr>
          <w:rFonts w:ascii="Times New Roman" w:eastAsia="Times New Roman" w:hAnsi="Times New Roman" w:cs="Calibri"/>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14:paraId="32DF5FD9" w14:textId="77777777" w:rsidR="00763899" w:rsidRPr="001B7E3F" w:rsidRDefault="00763899" w:rsidP="00763899">
      <w:pPr>
        <w:spacing w:after="0" w:line="240" w:lineRule="auto"/>
        <w:jc w:val="both"/>
        <w:rPr>
          <w:rFonts w:ascii="Times New Roman" w:eastAsia="Times New Roman" w:hAnsi="Times New Roman" w:cs="Calibri"/>
          <w:sz w:val="28"/>
          <w:szCs w:val="28"/>
          <w:lang w:val="uk-UA" w:eastAsia="ru-RU"/>
        </w:rPr>
      </w:pPr>
    </w:p>
    <w:p w14:paraId="7877396F" w14:textId="77777777" w:rsidR="005C0FCB" w:rsidRPr="006C02D7" w:rsidRDefault="005C0FCB">
      <w:pPr>
        <w:rPr>
          <w:lang w:val="uk-UA"/>
        </w:rPr>
      </w:pPr>
    </w:p>
    <w:sectPr w:rsidR="005C0FCB" w:rsidRPr="006C02D7" w:rsidSect="004771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BA"/>
    <w:rsid w:val="0002239A"/>
    <w:rsid w:val="001072F0"/>
    <w:rsid w:val="00115821"/>
    <w:rsid w:val="001667F1"/>
    <w:rsid w:val="001F6BE3"/>
    <w:rsid w:val="002C2DFA"/>
    <w:rsid w:val="002E58B8"/>
    <w:rsid w:val="00313A03"/>
    <w:rsid w:val="00323675"/>
    <w:rsid w:val="00357C4F"/>
    <w:rsid w:val="003B3BCB"/>
    <w:rsid w:val="003E6DF8"/>
    <w:rsid w:val="00403725"/>
    <w:rsid w:val="00477187"/>
    <w:rsid w:val="00483471"/>
    <w:rsid w:val="005C0FCB"/>
    <w:rsid w:val="005D1B2E"/>
    <w:rsid w:val="005D721B"/>
    <w:rsid w:val="0063718B"/>
    <w:rsid w:val="00677A97"/>
    <w:rsid w:val="006C02D7"/>
    <w:rsid w:val="00732EA1"/>
    <w:rsid w:val="007476E6"/>
    <w:rsid w:val="0075519A"/>
    <w:rsid w:val="00763899"/>
    <w:rsid w:val="007755F2"/>
    <w:rsid w:val="0081609E"/>
    <w:rsid w:val="00851DB3"/>
    <w:rsid w:val="0087693D"/>
    <w:rsid w:val="00893A4F"/>
    <w:rsid w:val="0089471A"/>
    <w:rsid w:val="008B57B3"/>
    <w:rsid w:val="00961498"/>
    <w:rsid w:val="00A23541"/>
    <w:rsid w:val="00A27703"/>
    <w:rsid w:val="00A33B9C"/>
    <w:rsid w:val="00AE2E40"/>
    <w:rsid w:val="00B476D4"/>
    <w:rsid w:val="00B47F60"/>
    <w:rsid w:val="00BC2D45"/>
    <w:rsid w:val="00BF4424"/>
    <w:rsid w:val="00C62FA6"/>
    <w:rsid w:val="00CA46A7"/>
    <w:rsid w:val="00D13D2D"/>
    <w:rsid w:val="00E550D4"/>
    <w:rsid w:val="00EF30D8"/>
    <w:rsid w:val="00F459BA"/>
    <w:rsid w:val="00FD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2106"/>
  <w15:chartTrackingRefBased/>
  <w15:docId w15:val="{9EF208A6-2159-4281-B824-A0B0E98F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15821"/>
  </w:style>
  <w:style w:type="character" w:styleId="a3">
    <w:name w:val="Hyperlink"/>
    <w:basedOn w:val="a0"/>
    <w:uiPriority w:val="99"/>
    <w:unhideWhenUsed/>
    <w:rsid w:val="005C0FCB"/>
    <w:rPr>
      <w:color w:val="0000FF"/>
      <w:u w:val="single"/>
    </w:rPr>
  </w:style>
  <w:style w:type="table" w:styleId="a4">
    <w:name w:val="Table Grid"/>
    <w:basedOn w:val="a1"/>
    <w:uiPriority w:val="39"/>
    <w:rsid w:val="003E6D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F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yran@sso.court.gov.ua" TargetMode="External"/><Relationship Id="rId3" Type="http://schemas.openxmlformats.org/officeDocument/2006/relationships/webSettings" Target="webSettings.xml"/><Relationship Id="rId7" Type="http://schemas.openxmlformats.org/officeDocument/2006/relationships/hyperlink" Target="mailto:sso_2019@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kyran@sso.court.gov.ua" TargetMode="External"/><Relationship Id="rId11" Type="http://schemas.openxmlformats.org/officeDocument/2006/relationships/theme" Target="theme/theme1.xml"/><Relationship Id="rId5" Type="http://schemas.openxmlformats.org/officeDocument/2006/relationships/hyperlink" Target="mailto:&#1089;k@sso.court.gov.ua" TargetMode="External"/><Relationship Id="rId10" Type="http://schemas.openxmlformats.org/officeDocument/2006/relationships/fontTable" Target="fontTable.xml"/><Relationship Id="rId4" Type="http://schemas.openxmlformats.org/officeDocument/2006/relationships/hyperlink" Target="mailto:&#1089;k@sso.court.gov.ua" TargetMode="External"/><Relationship Id="rId9" Type="http://schemas.openxmlformats.org/officeDocument/2006/relationships/hyperlink" Target="mailto:&#1089;k@sso.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21</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Rudikevich</dc:creator>
  <cp:keywords/>
  <dc:description/>
  <cp:lastModifiedBy>Rudikevich</cp:lastModifiedBy>
  <cp:revision>52</cp:revision>
  <dcterms:created xsi:type="dcterms:W3CDTF">2019-11-28T12:50:00Z</dcterms:created>
  <dcterms:modified xsi:type="dcterms:W3CDTF">2019-11-28T13:50:00Z</dcterms:modified>
</cp:coreProperties>
</file>