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AC7C6" w14:textId="77777777" w:rsidR="00360E6C" w:rsidRDefault="00360E6C" w:rsidP="00360E6C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14:paraId="3B7EB233" w14:textId="77777777" w:rsidR="00360E6C" w:rsidRDefault="00360E6C" w:rsidP="00360E6C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14:paraId="06871C02" w14:textId="77777777" w:rsidR="00360E6C" w:rsidRDefault="00360E6C" w:rsidP="00360E6C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14:paraId="40F60A88" w14:textId="417AE711" w:rsidR="005709F0" w:rsidRPr="0000667E" w:rsidRDefault="005709F0" w:rsidP="005709F0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0667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00667E" w:rsidRPr="0000667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12</w:t>
      </w:r>
      <w:r w:rsidRPr="0000667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.0</w:t>
      </w:r>
      <w:r w:rsidR="00881B7B" w:rsidRPr="0000667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Pr="0000667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.2020 № </w:t>
      </w:r>
      <w:r w:rsidR="0000667E" w:rsidRPr="0000667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81</w:t>
      </w:r>
    </w:p>
    <w:p w14:paraId="41919E9A" w14:textId="77777777" w:rsidR="00704867" w:rsidRPr="005709F0" w:rsidRDefault="00704867" w:rsidP="0070486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</w:p>
    <w:p w14:paraId="0A7E567C" w14:textId="77777777" w:rsidR="00704867" w:rsidRPr="00704867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14:paraId="2BC8930A" w14:textId="77777777" w:rsidR="00704867" w:rsidRPr="00704867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48BD9EC1" w14:textId="77777777" w:rsidR="00704867" w:rsidRPr="00704867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проведення конкурсу на зайняття вакантної посади </w:t>
      </w:r>
    </w:p>
    <w:p w14:paraId="2D802DD4" w14:textId="7AA854EC" w:rsidR="00704867" w:rsidRPr="00704867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командира </w:t>
      </w:r>
      <w:r w:rsidR="0078131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третього </w:t>
      </w: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відділення </w:t>
      </w:r>
      <w:r w:rsidR="00881B7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третього </w:t>
      </w: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взводу </w:t>
      </w:r>
      <w:r w:rsidR="00881B7B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охорони</w:t>
      </w:r>
      <w:r w:rsidR="00881B7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(м. </w:t>
      </w:r>
      <w:r w:rsidR="009E5F2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Кам’янка</w:t>
      </w:r>
      <w:r w:rsidR="00881B7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Черкаської області) Першого </w:t>
      </w:r>
      <w:r w:rsidR="00E2226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підрозділу охорони</w:t>
      </w:r>
    </w:p>
    <w:p w14:paraId="296ADE15" w14:textId="38AD902B" w:rsidR="00704867" w:rsidRPr="00704867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Територіального управління Служби судової охорони </w:t>
      </w:r>
      <w:r w:rsidR="00F9284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</w:t>
      </w: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у Черкаській області </w:t>
      </w:r>
    </w:p>
    <w:p w14:paraId="14C39937" w14:textId="77777777" w:rsidR="00FA5E3A" w:rsidRDefault="00FA5E3A" w:rsidP="00FA5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6910627" w14:textId="4F694687" w:rsidR="00FA5E3A" w:rsidRPr="00704867" w:rsidRDefault="00FA5E3A" w:rsidP="00FA5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14:paraId="50DA80C7" w14:textId="58C60BE0" w:rsidR="00FA5E3A" w:rsidRDefault="007267F3" w:rsidP="00FA5E3A">
      <w:pPr>
        <w:tabs>
          <w:tab w:val="left" w:pos="743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="00FA5E3A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1. Основні повноваження </w:t>
      </w:r>
      <w:r w:rsidR="00781318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командира </w:t>
      </w:r>
      <w:r w:rsidR="0078131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третього </w:t>
      </w:r>
      <w:r w:rsidR="00781318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відділення </w:t>
      </w:r>
      <w:r w:rsidR="0078131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третього </w:t>
      </w:r>
      <w:r w:rsidR="00781318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взводу охорони</w:t>
      </w:r>
      <w:r w:rsidR="0078131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(м. </w:t>
      </w:r>
      <w:r w:rsidR="009E5F2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Кам’янка</w:t>
      </w:r>
      <w:r w:rsidR="0078131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Черкаської області) Першого підрозділу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E2226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підрозділу</w:t>
      </w:r>
      <w:proofErr w:type="spellEnd"/>
      <w:r w:rsidR="00E2226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охорони </w:t>
      </w:r>
      <w:r w:rsidR="007F4A3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</w:t>
      </w:r>
      <w:r w:rsidR="00FA5E3A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ериторіального управління Служби судової охорони у Черкаській області:</w:t>
      </w:r>
    </w:p>
    <w:p w14:paraId="0AE5A917" w14:textId="2ADB9A1C" w:rsidR="00456A37" w:rsidRPr="00456A37" w:rsidRDefault="00456A37" w:rsidP="00456A3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456A37">
        <w:rPr>
          <w:rFonts w:ascii="Times New Roman" w:hAnsi="Times New Roman" w:cs="Times New Roman"/>
          <w:color w:val="000000"/>
          <w:sz w:val="28"/>
          <w:lang w:val="uk-UA"/>
        </w:rPr>
        <w:t xml:space="preserve">Основним завданням </w:t>
      </w:r>
      <w:r w:rsidRPr="00456A3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командира відділення охорони </w:t>
      </w:r>
      <w:r w:rsidRPr="00456A37">
        <w:rPr>
          <w:rFonts w:ascii="Times New Roman" w:hAnsi="Times New Roman" w:cs="Times New Roman"/>
          <w:color w:val="000000"/>
          <w:sz w:val="28"/>
          <w:lang w:val="uk-UA"/>
        </w:rPr>
        <w:t xml:space="preserve">є організація, здійснення керівництва та контролю </w:t>
      </w:r>
      <w:r w:rsidRPr="00456A37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безпосередньо на об’єкті охорони за виконанням співробітниками підпорядкованого відділення охорони завдань з підтримання громадського порядку в суді, припинення проявів неповаги до суду, охорони приміщень судів, органів та установ системи правосуддя, забезпечення в суді безпеки учасників судового процесу.</w:t>
      </w:r>
    </w:p>
    <w:p w14:paraId="23A2A9A2" w14:textId="79A371B1" w:rsidR="00DC26C7" w:rsidRPr="00DC26C7" w:rsidRDefault="00D746B7" w:rsidP="00D746B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 </w:t>
      </w:r>
      <w:r w:rsidR="00DC26C7" w:rsidRPr="00DC26C7">
        <w:rPr>
          <w:sz w:val="28"/>
          <w:szCs w:val="28"/>
          <w:lang w:val="uk-UA"/>
        </w:rPr>
        <w:t>Він зобов'язаний:</w:t>
      </w:r>
    </w:p>
    <w:p w14:paraId="325277C1" w14:textId="77777777" w:rsidR="00DC26C7" w:rsidRPr="00DC26C7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26C7">
        <w:rPr>
          <w:rFonts w:ascii="Times New Roman" w:hAnsi="Times New Roman"/>
          <w:sz w:val="28"/>
          <w:szCs w:val="28"/>
          <w:lang w:val="uk-UA" w:eastAsia="ru-RU"/>
        </w:rPr>
        <w:t xml:space="preserve">1) знати обстановку на закріпленій території і вносити командиру взводу охорони пропозиції щодо вдосконалення організації охорони об’єктів судів, органів та установ системи правосуддя та використання нарядів; </w:t>
      </w:r>
    </w:p>
    <w:p w14:paraId="20C90108" w14:textId="77777777" w:rsidR="00DC26C7" w:rsidRPr="00DC26C7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26C7">
        <w:rPr>
          <w:rFonts w:ascii="Times New Roman" w:hAnsi="Times New Roman"/>
          <w:sz w:val="28"/>
          <w:szCs w:val="28"/>
          <w:lang w:val="uk-UA" w:eastAsia="ru-RU"/>
        </w:rPr>
        <w:t>2) здійснювати підбір співробітників відділення до складу нарядів з урахуванням морально-ділових та психологічних якостей;</w:t>
      </w:r>
    </w:p>
    <w:p w14:paraId="5A39422F" w14:textId="77777777" w:rsidR="00DC26C7" w:rsidRPr="00DC26C7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26C7">
        <w:rPr>
          <w:rFonts w:ascii="Times New Roman" w:hAnsi="Times New Roman"/>
          <w:sz w:val="28"/>
          <w:szCs w:val="28"/>
          <w:lang w:val="uk-UA" w:eastAsia="ru-RU"/>
        </w:rPr>
        <w:t>3) організовувати  розстановку  сил та засобів відділення;</w:t>
      </w:r>
    </w:p>
    <w:p w14:paraId="61ACDA57" w14:textId="77777777" w:rsidR="00DC26C7" w:rsidRPr="00DC26C7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26C7">
        <w:rPr>
          <w:rFonts w:ascii="Times New Roman" w:hAnsi="Times New Roman"/>
          <w:sz w:val="28"/>
          <w:szCs w:val="28"/>
          <w:lang w:val="uk-UA" w:eastAsia="ru-RU"/>
        </w:rPr>
        <w:t>4) здійснювати підготовку особового складу відділення до виконання завдань служби;</w:t>
      </w:r>
    </w:p>
    <w:p w14:paraId="3F413092" w14:textId="77777777" w:rsidR="00DC26C7" w:rsidRPr="00DC26C7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26C7">
        <w:rPr>
          <w:rFonts w:ascii="Times New Roman" w:hAnsi="Times New Roman"/>
          <w:sz w:val="28"/>
          <w:szCs w:val="28"/>
          <w:lang w:val="uk-UA" w:eastAsia="ru-RU"/>
        </w:rPr>
        <w:t>5) вести облік та аналіз результатів виконання завдань служби співробітниками відділення;</w:t>
      </w:r>
    </w:p>
    <w:p w14:paraId="42F11945" w14:textId="77777777" w:rsidR="00DC26C7" w:rsidRPr="00DC26C7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26C7">
        <w:rPr>
          <w:rFonts w:ascii="Times New Roman" w:hAnsi="Times New Roman"/>
          <w:sz w:val="28"/>
          <w:szCs w:val="28"/>
          <w:lang w:val="uk-UA" w:eastAsia="ru-RU"/>
        </w:rPr>
        <w:t>6) підбивати підсумки виконання завдань служби особовим складом відділення;</w:t>
      </w:r>
    </w:p>
    <w:p w14:paraId="366349CD" w14:textId="77777777" w:rsidR="00DC26C7" w:rsidRPr="00DC26C7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26C7">
        <w:rPr>
          <w:rFonts w:ascii="Times New Roman" w:hAnsi="Times New Roman"/>
          <w:sz w:val="28"/>
          <w:szCs w:val="28"/>
          <w:lang w:val="uk-UA" w:eastAsia="ru-RU"/>
        </w:rPr>
        <w:t>7)  розробляти графіки перевірок несення служби, здійснювати контроль та особисто очолювати службу;</w:t>
      </w:r>
    </w:p>
    <w:p w14:paraId="1A13203B" w14:textId="422C784B" w:rsidR="00DC26C7" w:rsidRPr="00DC26C7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26C7">
        <w:rPr>
          <w:rFonts w:ascii="Times New Roman" w:hAnsi="Times New Roman"/>
          <w:sz w:val="28"/>
          <w:szCs w:val="28"/>
          <w:lang w:val="uk-UA" w:eastAsia="ru-RU"/>
        </w:rPr>
        <w:t xml:space="preserve">8) мати досвід роботи з ПК (офісні програми, Інтернет) на рівні впевненого користувача. </w:t>
      </w:r>
    </w:p>
    <w:p w14:paraId="131BC820" w14:textId="54A211D1" w:rsidR="00FA5E3A" w:rsidRDefault="00FA5E3A" w:rsidP="00FA5E3A">
      <w:pPr>
        <w:spacing w:after="0" w:line="240" w:lineRule="auto"/>
        <w:ind w:firstLine="462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8926D38" w14:textId="5474E591" w:rsidR="00781318" w:rsidRDefault="00781318" w:rsidP="00FA5E3A">
      <w:pPr>
        <w:spacing w:after="0" w:line="240" w:lineRule="auto"/>
        <w:ind w:firstLine="462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2397DEEB" w14:textId="144F9EC9" w:rsidR="00781318" w:rsidRDefault="00781318" w:rsidP="00FA5E3A">
      <w:pPr>
        <w:spacing w:after="0" w:line="240" w:lineRule="auto"/>
        <w:ind w:firstLine="462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4D8B4E73" w14:textId="77777777" w:rsidR="00781318" w:rsidRPr="00704867" w:rsidRDefault="00781318" w:rsidP="00FA5E3A">
      <w:pPr>
        <w:spacing w:after="0" w:line="240" w:lineRule="auto"/>
        <w:ind w:firstLine="462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2BD9356A" w14:textId="6DF72A61" w:rsidR="00FA5E3A" w:rsidRPr="00704867" w:rsidRDefault="00FA5E3A" w:rsidP="00DC26C7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2. Умови оплати праці:</w:t>
      </w:r>
    </w:p>
    <w:p w14:paraId="46E2E96A" w14:textId="77777777" w:rsidR="00FA5E3A" w:rsidRPr="00704867" w:rsidRDefault="00FA5E3A" w:rsidP="00FA5E3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1) посадовий оклад – 3350 гривень відповідно, до постанови Кабінету Міністрів України від 03 квітня 2019 року № 289 «Про грошове забезпечення співробітників Служби судової охорони»;</w:t>
      </w:r>
    </w:p>
    <w:p w14:paraId="0A217368" w14:textId="77777777" w:rsidR="00FA5E3A" w:rsidRPr="00704867" w:rsidRDefault="00FA5E3A" w:rsidP="00FA5E3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405525D6" w14:textId="77777777" w:rsidR="00FA5E3A" w:rsidRPr="00704867" w:rsidRDefault="00FA5E3A" w:rsidP="00FA5E3A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1D996068" w14:textId="1916C3EB" w:rsidR="00FA5E3A" w:rsidRPr="00704867" w:rsidRDefault="00FA5E3A" w:rsidP="00DC26C7">
      <w:pPr>
        <w:spacing w:after="0" w:line="240" w:lineRule="auto"/>
        <w:ind w:left="-108" w:firstLine="8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486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 Інформація про строковість чи безстроковість призначення на посаду:</w:t>
      </w:r>
    </w:p>
    <w:p w14:paraId="20142B35" w14:textId="77777777" w:rsidR="00FA5E3A" w:rsidRPr="00704867" w:rsidRDefault="00FA5E3A" w:rsidP="00FA5E3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безстроково.</w:t>
      </w:r>
    </w:p>
    <w:p w14:paraId="40CA5749" w14:textId="77777777" w:rsidR="00FA5E3A" w:rsidRPr="00704867" w:rsidRDefault="00FA5E3A" w:rsidP="00FA5E3A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03D68AB9" w14:textId="558A494D" w:rsidR="00704867" w:rsidRDefault="00FA5E3A" w:rsidP="00DC26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14:paraId="6011A2B9" w14:textId="77777777" w:rsidR="00364833" w:rsidRPr="00F3792A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1F9C6B53" w14:textId="77777777" w:rsidR="00364833" w:rsidRPr="00F3792A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2) копія паспорта громадянина України; </w:t>
      </w:r>
    </w:p>
    <w:p w14:paraId="4ECE1A01" w14:textId="77777777" w:rsidR="00364833" w:rsidRPr="00F3792A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3) копії (копії) документа (документів) про освіту; </w:t>
      </w:r>
    </w:p>
    <w:p w14:paraId="53C883CF" w14:textId="77777777" w:rsidR="00364833" w:rsidRPr="00F3792A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>4) заповнена особова картка визначеного зразка;</w:t>
      </w:r>
    </w:p>
    <w:p w14:paraId="4E75882C" w14:textId="77777777" w:rsidR="00364833" w:rsidRPr="00F3792A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>5) автобіографія;</w:t>
      </w:r>
    </w:p>
    <w:p w14:paraId="0DF5D003" w14:textId="77777777" w:rsidR="00364833" w:rsidRPr="00F3792A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6) фотокартка розміром 30 х 40 мм; </w:t>
      </w:r>
    </w:p>
    <w:p w14:paraId="2A39B644" w14:textId="77777777" w:rsidR="00364833" w:rsidRPr="00F3792A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03122ADE" w14:textId="77777777" w:rsidR="00364833" w:rsidRPr="00F3792A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8) копія трудової книжки (за наявності); </w:t>
      </w:r>
    </w:p>
    <w:p w14:paraId="6B034A28" w14:textId="77777777" w:rsidR="00364833" w:rsidRPr="00F3792A" w:rsidRDefault="00364833" w:rsidP="003648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>9) інформація про стан здоров’я:</w:t>
      </w:r>
    </w:p>
    <w:p w14:paraId="7840D39F" w14:textId="77777777" w:rsidR="00364833" w:rsidRPr="00F3792A" w:rsidRDefault="00364833" w:rsidP="003648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>- сертифікат про відсутність перебування на обліку психіатра та нарколога встановленого зразку;</w:t>
      </w:r>
    </w:p>
    <w:p w14:paraId="6A036BAD" w14:textId="77777777" w:rsidR="00364833" w:rsidRPr="00F3792A" w:rsidRDefault="00364833" w:rsidP="003648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>- довідка з медичного закладу про стан здоров’я, що дозволяє брати участь у конкурсних випробуваннях (форма 086у або у довільній формі);</w:t>
      </w:r>
    </w:p>
    <w:p w14:paraId="2046C1DD" w14:textId="77777777" w:rsidR="00364833" w:rsidRPr="00F3792A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5D5C5BCC" w14:textId="77777777" w:rsidR="00931F4A" w:rsidRDefault="00931F4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560028" w14:textId="350A0B32" w:rsidR="00FA5E3A" w:rsidRPr="00704867" w:rsidRDefault="00FA5E3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</w:r>
    </w:p>
    <w:p w14:paraId="23DF0148" w14:textId="77777777" w:rsidR="00335E5D" w:rsidRPr="00E5595D" w:rsidRDefault="00335E5D" w:rsidP="00335E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5595D">
        <w:rPr>
          <w:rFonts w:ascii="Times New Roman" w:hAnsi="Times New Roman"/>
          <w:sz w:val="28"/>
          <w:szCs w:val="28"/>
          <w:lang w:val="uk-UA"/>
        </w:rPr>
        <w:t xml:space="preserve">У відповідності до частини 3 статті 54 Закону України «Про Національну поліцію»,  </w:t>
      </w:r>
      <w:r w:rsidRPr="00E5595D">
        <w:rPr>
          <w:rStyle w:val="rvts0"/>
          <w:rFonts w:ascii="Times New Roman" w:hAnsi="Times New Roman"/>
          <w:sz w:val="28"/>
          <w:szCs w:val="28"/>
          <w:lang w:val="uk-UA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14:paraId="77DC8250" w14:textId="77777777" w:rsidR="00AD375F" w:rsidRDefault="00AD375F" w:rsidP="00AD3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D8B666" w14:textId="3B618C86" w:rsidR="00C00FB0" w:rsidRPr="008044D5" w:rsidRDefault="00C00FB0" w:rsidP="00C00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 приймаються з </w:t>
      </w:r>
      <w:r w:rsidR="00EE6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490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.00 години 12 </w:t>
      </w:r>
      <w:r w:rsidR="00EE6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травня 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року до                     1</w:t>
      </w:r>
      <w:r w:rsidR="00490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години </w:t>
      </w:r>
      <w:r w:rsidR="00EE6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6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травня 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року за </w:t>
      </w:r>
      <w:proofErr w:type="spellStart"/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Черкаси, </w:t>
      </w:r>
      <w:r w:rsidR="000C40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бульвар Шевченка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C40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245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(Територіальне управління Служби судової охорони у Черкаській області).</w:t>
      </w:r>
    </w:p>
    <w:p w14:paraId="72FE7EB8" w14:textId="77777777" w:rsidR="00FA5E3A" w:rsidRPr="00704867" w:rsidRDefault="00FA5E3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8505B98" w14:textId="3C13C0BC" w:rsidR="00FA5E3A" w:rsidRPr="00704867" w:rsidRDefault="00FA5E3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командира </w:t>
      </w:r>
      <w:r w:rsidR="00C911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третього </w:t>
      </w: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відділення </w:t>
      </w:r>
      <w:r w:rsidR="00C911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третього </w:t>
      </w:r>
      <w:r w:rsidR="00E2226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взводу охорони </w:t>
      </w:r>
      <w:r w:rsidR="00CF6B8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C911A6" w:rsidRPr="00C911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(м. Кам’янка Черкаської області) П</w:t>
      </w:r>
      <w:r w:rsidR="0029475E" w:rsidRPr="00C911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ершого </w:t>
      </w:r>
      <w:r w:rsidR="00E2226F" w:rsidRPr="00C911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підрозділу охорони </w:t>
      </w:r>
      <w:r w:rsidR="0017308D" w:rsidRPr="00C911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Територіального </w:t>
      </w:r>
      <w:r w:rsidRPr="00C911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управління</w:t>
      </w: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877D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Служби судової охорони у Черкаській області </w:t>
      </w: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2DD6AEB6" w14:textId="77777777" w:rsidR="00FA5E3A" w:rsidRPr="00704867" w:rsidRDefault="00FA5E3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FF94374" w14:textId="09E10DCE" w:rsidR="00FA5E3A" w:rsidRPr="00704867" w:rsidRDefault="00FA5E3A" w:rsidP="00703B6E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14:paraId="58314F11" w14:textId="14B950FD" w:rsidR="00684F47" w:rsidRPr="00EC345F" w:rsidRDefault="00935C02" w:rsidP="00935C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</w:t>
      </w:r>
      <w:r w:rsidR="00684F47"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684F47"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>Черкаси</w:t>
      </w:r>
      <w:proofErr w:type="spellEnd"/>
      <w:r w:rsidR="00684F47"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84F47"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>вул</w:t>
      </w:r>
      <w:proofErr w:type="spellEnd"/>
      <w:r w:rsidR="00684F47"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84F47"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>Пастерівська</w:t>
      </w:r>
      <w:proofErr w:type="spellEnd"/>
      <w:r w:rsidR="00684F47"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>, 102, спор</w:t>
      </w:r>
      <w:r w:rsidR="005709F0" w:rsidRPr="00EC34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</w:t>
      </w:r>
      <w:r w:rsidR="00684F47"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 «Манеж</w:t>
      </w:r>
      <w:proofErr w:type="gramStart"/>
      <w:r w:rsidR="00684F47"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684F47" w:rsidRPr="00EC34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684F47"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C345F" w:rsidRPr="00EC34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27</w:t>
      </w:r>
      <w:proofErr w:type="gramEnd"/>
      <w:r w:rsidR="00EC345F" w:rsidRPr="00EC34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травня </w:t>
      </w:r>
      <w:r w:rsidR="00684F47"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>2020 року</w:t>
      </w:r>
      <w:r w:rsidR="00684F47" w:rsidRPr="00EC34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 </w:t>
      </w:r>
      <w:r w:rsidR="00684F47"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09.00 </w:t>
      </w:r>
      <w:r w:rsidR="00684F47" w:rsidRPr="00EC34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годині</w:t>
      </w:r>
      <w:r w:rsidR="00684F47"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9E9C03F" w14:textId="77777777" w:rsidR="00FA5E3A" w:rsidRPr="0038493E" w:rsidRDefault="00FA5E3A" w:rsidP="00FA5E3A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6780EF4D" w14:textId="58272D8B" w:rsidR="00FA5E3A" w:rsidRPr="00704867" w:rsidRDefault="00FA5E3A" w:rsidP="0029475E">
      <w:pPr>
        <w:tabs>
          <w:tab w:val="left" w:pos="851"/>
        </w:tabs>
        <w:spacing w:after="0" w:line="240" w:lineRule="auto"/>
        <w:ind w:left="-108" w:firstLine="816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70486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14:paraId="0B780BB4" w14:textId="77777777" w:rsidR="00D91246" w:rsidRDefault="00D91246" w:rsidP="00D9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Запісочний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Іванови</w:t>
      </w:r>
      <w:r>
        <w:rPr>
          <w:rFonts w:ascii="Times New Roman" w:hAnsi="Times New Roman" w:cs="Times New Roman"/>
          <w:sz w:val="28"/>
          <w:szCs w:val="28"/>
        </w:rPr>
        <w:t>ч,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068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</w:rPr>
        <w:t>932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72, kadry.ck@sso.court.gov.ua.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765B742" w14:textId="77777777" w:rsidR="00D91246" w:rsidRDefault="00D91246" w:rsidP="00D9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</w:rPr>
        <w:t>067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707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43421AA" w14:textId="26DCDA03" w:rsidR="00D91246" w:rsidRDefault="00D91246" w:rsidP="00D9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Рудікевич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(095) 209-70-52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4008"/>
        <w:gridCol w:w="24"/>
        <w:gridCol w:w="5736"/>
      </w:tblGrid>
      <w:tr w:rsidR="00C40618" w:rsidRPr="00EB65CD" w14:paraId="1DC153AF" w14:textId="77777777" w:rsidTr="00C21849">
        <w:trPr>
          <w:trHeight w:val="408"/>
        </w:trPr>
        <w:tc>
          <w:tcPr>
            <w:tcW w:w="9768" w:type="dxa"/>
            <w:gridSpan w:val="3"/>
          </w:tcPr>
          <w:p w14:paraId="7EF55825" w14:textId="77777777" w:rsidR="00C40618" w:rsidRPr="00C40618" w:rsidRDefault="00C40618" w:rsidP="00C21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br w:type="page"/>
            </w:r>
          </w:p>
          <w:p w14:paraId="3F398C1F" w14:textId="375639A7" w:rsidR="00C40618" w:rsidRPr="00C40618" w:rsidRDefault="00C40618" w:rsidP="00CF0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C40618" w:rsidRPr="00953863" w14:paraId="06E3DB66" w14:textId="77777777" w:rsidTr="00C21849">
        <w:trPr>
          <w:trHeight w:val="408"/>
        </w:trPr>
        <w:tc>
          <w:tcPr>
            <w:tcW w:w="4032" w:type="dxa"/>
            <w:gridSpan w:val="2"/>
            <w:hideMark/>
          </w:tcPr>
          <w:p w14:paraId="1CB432EC" w14:textId="77777777" w:rsidR="00C40618" w:rsidRP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 Освіта</w:t>
            </w:r>
          </w:p>
        </w:tc>
        <w:tc>
          <w:tcPr>
            <w:tcW w:w="5736" w:type="dxa"/>
          </w:tcPr>
          <w:p w14:paraId="4812531D" w14:textId="77777777" w:rsidR="00C40618" w:rsidRP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повна середня освіта.</w:t>
            </w:r>
          </w:p>
          <w:p w14:paraId="020B4F0A" w14:textId="77777777" w:rsidR="00C40618" w:rsidRP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00667E" w14:paraId="294BE983" w14:textId="77777777" w:rsidTr="00C21849">
        <w:trPr>
          <w:trHeight w:val="408"/>
        </w:trPr>
        <w:tc>
          <w:tcPr>
            <w:tcW w:w="4032" w:type="dxa"/>
            <w:gridSpan w:val="2"/>
            <w:hideMark/>
          </w:tcPr>
          <w:p w14:paraId="6E648456" w14:textId="77777777" w:rsidR="00C40618" w:rsidRP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 Досвід роботи</w:t>
            </w:r>
          </w:p>
        </w:tc>
        <w:tc>
          <w:tcPr>
            <w:tcW w:w="5736" w:type="dxa"/>
            <w:hideMark/>
          </w:tcPr>
          <w:p w14:paraId="2135D57D" w14:textId="184E39CB" w:rsidR="00C40618" w:rsidRPr="00C40618" w:rsidRDefault="00285799" w:rsidP="00083735">
            <w:pPr>
              <w:pStyle w:val="1"/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м</w:t>
            </w:r>
            <w:r w:rsidRPr="008650DA">
              <w:rPr>
                <w:iCs/>
                <w:sz w:val="28"/>
                <w:szCs w:val="28"/>
                <w:lang w:val="uk-UA"/>
              </w:rPr>
              <w:t xml:space="preserve">ає </w:t>
            </w:r>
            <w:r w:rsidRPr="00023B3E">
              <w:rPr>
                <w:color w:val="auto"/>
                <w:sz w:val="28"/>
                <w:szCs w:val="28"/>
                <w:lang w:val="uk-UA"/>
              </w:rPr>
              <w:t>стаж роботи в правоохоронних органах, військових формуваннях, інших орган</w:t>
            </w:r>
            <w:r>
              <w:rPr>
                <w:color w:val="auto"/>
                <w:sz w:val="28"/>
                <w:szCs w:val="28"/>
                <w:lang w:val="uk-UA"/>
              </w:rPr>
              <w:t>ах,</w:t>
            </w:r>
            <w:r w:rsidRPr="00023B3E">
              <w:rPr>
                <w:color w:val="auto"/>
                <w:sz w:val="28"/>
                <w:szCs w:val="28"/>
                <w:lang w:val="uk-UA"/>
              </w:rPr>
              <w:t xml:space="preserve"> де присвоюються військові </w:t>
            </w:r>
            <w:r>
              <w:rPr>
                <w:color w:val="auto"/>
                <w:sz w:val="28"/>
                <w:szCs w:val="28"/>
                <w:lang w:val="uk-UA"/>
              </w:rPr>
              <w:t>або</w:t>
            </w:r>
            <w:r w:rsidRPr="00023B3E">
              <w:rPr>
                <w:color w:val="auto"/>
                <w:sz w:val="28"/>
                <w:szCs w:val="28"/>
                <w:lang w:val="uk-UA"/>
              </w:rPr>
              <w:t xml:space="preserve"> спеціальні звання, не менше </w:t>
            </w:r>
            <w:r>
              <w:rPr>
                <w:color w:val="auto"/>
                <w:sz w:val="28"/>
                <w:szCs w:val="28"/>
                <w:lang w:val="uk-UA"/>
              </w:rPr>
              <w:t>як 2</w:t>
            </w:r>
            <w:r w:rsidRPr="00023B3E">
              <w:rPr>
                <w:color w:val="auto"/>
                <w:sz w:val="28"/>
                <w:szCs w:val="28"/>
                <w:lang w:val="uk-UA"/>
              </w:rPr>
              <w:t xml:space="preserve"> рок</w:t>
            </w:r>
            <w:r>
              <w:rPr>
                <w:color w:val="auto"/>
                <w:sz w:val="28"/>
                <w:szCs w:val="28"/>
                <w:lang w:val="uk-UA"/>
              </w:rPr>
              <w:t>и</w:t>
            </w:r>
            <w:r w:rsidR="00CF0596">
              <w:rPr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C40618" w:rsidRPr="0000667E" w14:paraId="431DC861" w14:textId="77777777" w:rsidTr="00C21849">
        <w:trPr>
          <w:trHeight w:val="408"/>
        </w:trPr>
        <w:tc>
          <w:tcPr>
            <w:tcW w:w="4032" w:type="dxa"/>
            <w:gridSpan w:val="2"/>
          </w:tcPr>
          <w:p w14:paraId="604A1CE8" w14:textId="77777777" w:rsidR="00C40618" w:rsidRP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36" w:type="dxa"/>
          </w:tcPr>
          <w:p w14:paraId="1643D3B7" w14:textId="77777777" w:rsidR="00C40618" w:rsidRP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EB65CD" w14:paraId="1FCA7A3D" w14:textId="77777777" w:rsidTr="00C21849">
        <w:trPr>
          <w:trHeight w:val="408"/>
        </w:trPr>
        <w:tc>
          <w:tcPr>
            <w:tcW w:w="4032" w:type="dxa"/>
            <w:gridSpan w:val="2"/>
            <w:hideMark/>
          </w:tcPr>
          <w:p w14:paraId="689D1437" w14:textId="77777777" w:rsidR="00C40618" w:rsidRPr="00C40618" w:rsidRDefault="00C40618" w:rsidP="00C21849">
            <w:pPr>
              <w:spacing w:after="0" w:line="240" w:lineRule="atLeast"/>
              <w:ind w:right="-3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3. Володіння державною мовою</w:t>
            </w:r>
          </w:p>
        </w:tc>
        <w:tc>
          <w:tcPr>
            <w:tcW w:w="5736" w:type="dxa"/>
            <w:hideMark/>
          </w:tcPr>
          <w:p w14:paraId="6D1D8028" w14:textId="77777777" w:rsidR="00C40618" w:rsidRPr="00C40618" w:rsidRDefault="00C40618" w:rsidP="00C2184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вільне володіння державною мовою.</w:t>
            </w:r>
          </w:p>
        </w:tc>
      </w:tr>
      <w:tr w:rsidR="00C40618" w:rsidRPr="00EB65CD" w14:paraId="2D28E8EA" w14:textId="77777777" w:rsidTr="00C21849">
        <w:trPr>
          <w:trHeight w:val="408"/>
        </w:trPr>
        <w:tc>
          <w:tcPr>
            <w:tcW w:w="9768" w:type="dxa"/>
            <w:gridSpan w:val="3"/>
          </w:tcPr>
          <w:p w14:paraId="35C04BCE" w14:textId="1E5B1AA9" w:rsidR="00CF6B87" w:rsidRPr="00C40618" w:rsidRDefault="00CF6B87" w:rsidP="00C2184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EB65CD" w14:paraId="6F568208" w14:textId="77777777" w:rsidTr="00C21849">
        <w:trPr>
          <w:trHeight w:val="408"/>
        </w:trPr>
        <w:tc>
          <w:tcPr>
            <w:tcW w:w="9768" w:type="dxa"/>
            <w:gridSpan w:val="3"/>
          </w:tcPr>
          <w:p w14:paraId="58BD403E" w14:textId="01EE7B83" w:rsidR="00C40618" w:rsidRPr="00C40618" w:rsidRDefault="00C40618" w:rsidP="00CF059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C40618" w:rsidRPr="00C15F4C" w14:paraId="658B1F65" w14:textId="77777777" w:rsidTr="00C21849">
        <w:trPr>
          <w:trHeight w:val="408"/>
        </w:trPr>
        <w:tc>
          <w:tcPr>
            <w:tcW w:w="4008" w:type="dxa"/>
            <w:hideMark/>
          </w:tcPr>
          <w:p w14:paraId="64C7623E" w14:textId="1697C956" w:rsidR="00C40618" w:rsidRPr="00C40618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1. Наявність лідерських </w:t>
            </w:r>
            <w:r w:rsidR="00EF173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навичок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58162239" w14:textId="627853F8" w:rsidR="00C40618" w:rsidRDefault="00C40618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організація роботи та контроль;</w:t>
            </w:r>
            <w:r w:rsidR="00A2127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управління людськими ресурсами;</w:t>
            </w:r>
            <w:r w:rsidR="00A2127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вміння мотивувати підлеглих;</w:t>
            </w:r>
            <w:r w:rsidR="00A2127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багатофункціональність</w:t>
            </w:r>
            <w:r w:rsidR="00A2127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;  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досягнення кінцевих результатів</w:t>
            </w:r>
            <w:r w:rsidR="003946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6E7A513A" w14:textId="3A89EB56" w:rsidR="00A21277" w:rsidRPr="00C40618" w:rsidRDefault="00A21277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EB65CD" w14:paraId="2E35FE25" w14:textId="77777777" w:rsidTr="00C21849">
        <w:trPr>
          <w:trHeight w:val="408"/>
        </w:trPr>
        <w:tc>
          <w:tcPr>
            <w:tcW w:w="4008" w:type="dxa"/>
            <w:hideMark/>
          </w:tcPr>
          <w:p w14:paraId="25405350" w14:textId="77777777" w:rsidR="00C40618" w:rsidRPr="00C40618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2. Вміння працювати в колективі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14:paraId="0919E2EB" w14:textId="3D3A3D97" w:rsidR="00C40618" w:rsidRDefault="00C40618" w:rsidP="00C2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щирість та відкритість;</w:t>
            </w:r>
            <w:r w:rsidR="00A2127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орієнтація на досягнення ефективного результату діяльності підрозділу;</w:t>
            </w:r>
            <w:r w:rsidR="00A2127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рівне ставлення та повага до колег</w:t>
            </w:r>
            <w:r w:rsidR="003946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CFD06A7" w14:textId="77777777" w:rsidR="00A21277" w:rsidRPr="00356CD5" w:rsidRDefault="00A21277" w:rsidP="00C2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65DB6EC9" w14:textId="6CB223F2" w:rsidR="00D41BC1" w:rsidRPr="00C40618" w:rsidRDefault="00D41BC1" w:rsidP="00C2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EB65CD" w14:paraId="27B8F798" w14:textId="77777777" w:rsidTr="00C21849">
        <w:trPr>
          <w:trHeight w:val="408"/>
        </w:trPr>
        <w:tc>
          <w:tcPr>
            <w:tcW w:w="4008" w:type="dxa"/>
            <w:hideMark/>
          </w:tcPr>
          <w:p w14:paraId="6863A536" w14:textId="77777777" w:rsidR="00C40618" w:rsidRPr="00C40618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3. Аналітичні здібності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6028A25A" w14:textId="7E59A44A" w:rsidR="00D41BC1" w:rsidRDefault="00C40618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здатність систематизувати, узагальнювати інформацію;</w:t>
            </w:r>
            <w:r w:rsidR="00A2127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гнучкість;</w:t>
            </w:r>
            <w:r w:rsidR="00A2127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проникливість</w:t>
            </w:r>
            <w:r w:rsidR="003946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3F227395" w14:textId="3FC0BD3D" w:rsidR="00A21277" w:rsidRPr="00356CD5" w:rsidRDefault="00A21277" w:rsidP="00A21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40618" w:rsidRPr="00EB65CD" w14:paraId="1802BB8B" w14:textId="77777777" w:rsidTr="00C21849">
        <w:trPr>
          <w:trHeight w:val="408"/>
        </w:trPr>
        <w:tc>
          <w:tcPr>
            <w:tcW w:w="4008" w:type="dxa"/>
            <w:hideMark/>
          </w:tcPr>
          <w:p w14:paraId="7DFF3B3C" w14:textId="77777777" w:rsidR="00C40618" w:rsidRPr="00C40618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4. Взаємодія з територіальними підрозділами 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14:paraId="6863A814" w14:textId="4611CCE8" w:rsid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  <w:r w:rsidR="003946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4ED0EA7E" w14:textId="77777777" w:rsidR="00A21277" w:rsidRPr="00356CD5" w:rsidRDefault="00A21277" w:rsidP="00C218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439075C4" w14:textId="084F61B2" w:rsidR="00D41BC1" w:rsidRPr="00C40618" w:rsidRDefault="00D41BC1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EB65CD" w14:paraId="44962669" w14:textId="77777777" w:rsidTr="00C21849">
        <w:trPr>
          <w:trHeight w:val="408"/>
        </w:trPr>
        <w:tc>
          <w:tcPr>
            <w:tcW w:w="4008" w:type="dxa"/>
            <w:hideMark/>
          </w:tcPr>
          <w:p w14:paraId="3BE18715" w14:textId="77777777" w:rsidR="00C40618" w:rsidRPr="00C40618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3BE13766" w14:textId="33EEBF71" w:rsidR="00D41BC1" w:rsidRDefault="00C40618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комунікабельність, принциповість, рішучість та наполегливість під час виконання поставлених завдань;</w:t>
            </w:r>
            <w:r w:rsidR="00CF059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системність;</w:t>
            </w:r>
            <w:r w:rsidR="00CF059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самоорганізація та саморозвиток;</w:t>
            </w:r>
            <w:r w:rsidR="00CF059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політична нейтральність</w:t>
            </w:r>
            <w:r w:rsidR="003946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7EF97F50" w14:textId="46B22924" w:rsidR="00A21277" w:rsidRPr="00356CD5" w:rsidRDefault="00A21277" w:rsidP="00A21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40618" w:rsidRPr="00EB65CD" w14:paraId="33314EAD" w14:textId="77777777" w:rsidTr="00C21849">
        <w:trPr>
          <w:trHeight w:val="408"/>
        </w:trPr>
        <w:tc>
          <w:tcPr>
            <w:tcW w:w="4008" w:type="dxa"/>
            <w:shd w:val="clear" w:color="auto" w:fill="FFFFFF"/>
            <w:hideMark/>
          </w:tcPr>
          <w:p w14:paraId="4F4C57D8" w14:textId="77777777" w:rsidR="00C40618" w:rsidRPr="00C40618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73F6CAF5" w14:textId="69331FC0" w:rsidR="00D41BC1" w:rsidRDefault="00C40618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законодавства, яке регулює діяльність судових та правоохоронних органів;</w:t>
            </w:r>
            <w:r w:rsidR="00A2127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  <w:r w:rsidR="003946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3B151772" w14:textId="4A171E6B" w:rsidR="00A21277" w:rsidRPr="00356CD5" w:rsidRDefault="00A21277" w:rsidP="00A21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40618" w:rsidRPr="00EB65CD" w14:paraId="5A4FF2D5" w14:textId="77777777" w:rsidTr="00C21849">
        <w:trPr>
          <w:trHeight w:val="408"/>
        </w:trPr>
        <w:tc>
          <w:tcPr>
            <w:tcW w:w="4008" w:type="dxa"/>
            <w:hideMark/>
          </w:tcPr>
          <w:p w14:paraId="05A409A9" w14:textId="77777777" w:rsidR="00C40618" w:rsidRPr="00C40618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  <w:hideMark/>
          </w:tcPr>
          <w:p w14:paraId="01133E76" w14:textId="77777777" w:rsidR="00C40618" w:rsidRP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основ законодавства про інформацію.</w:t>
            </w:r>
          </w:p>
        </w:tc>
      </w:tr>
      <w:tr w:rsidR="00C40618" w:rsidRPr="00EB65CD" w14:paraId="059A05ED" w14:textId="77777777" w:rsidTr="00C21849">
        <w:trPr>
          <w:trHeight w:val="408"/>
        </w:trPr>
        <w:tc>
          <w:tcPr>
            <w:tcW w:w="9768" w:type="dxa"/>
            <w:gridSpan w:val="3"/>
          </w:tcPr>
          <w:p w14:paraId="2503A7EF" w14:textId="77777777" w:rsidR="00356CD5" w:rsidRDefault="00356CD5" w:rsidP="00CF0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14:paraId="7C4F3465" w14:textId="641F6F74" w:rsidR="00C40618" w:rsidRPr="00C40618" w:rsidRDefault="00C40618" w:rsidP="00CF0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C40618" w:rsidRPr="00EB65CD" w14:paraId="18B76DB3" w14:textId="77777777" w:rsidTr="00C21849">
        <w:trPr>
          <w:trHeight w:val="408"/>
        </w:trPr>
        <w:tc>
          <w:tcPr>
            <w:tcW w:w="4008" w:type="dxa"/>
            <w:hideMark/>
          </w:tcPr>
          <w:p w14:paraId="00E1FE16" w14:textId="77777777" w:rsidR="00C40618" w:rsidRPr="00C40618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5DCCE699" w14:textId="6955F073" w:rsidR="00CF6B87" w:rsidRPr="00C40618" w:rsidRDefault="00C40618" w:rsidP="00CF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 w:rsidR="003946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C40618" w:rsidRPr="00C15F4C" w14:paraId="36F19FC9" w14:textId="77777777" w:rsidTr="00C21849">
        <w:trPr>
          <w:trHeight w:val="408"/>
        </w:trPr>
        <w:tc>
          <w:tcPr>
            <w:tcW w:w="4008" w:type="dxa"/>
            <w:hideMark/>
          </w:tcPr>
          <w:p w14:paraId="4FF83801" w14:textId="77777777" w:rsidR="00C40618" w:rsidRPr="00C40618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15674C95" w14:textId="64B623D7" w:rsidR="00C40618" w:rsidRPr="00C40618" w:rsidRDefault="00C40618" w:rsidP="00A21277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знання:</w:t>
            </w:r>
            <w:r w:rsidR="00A2127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</w:t>
            </w:r>
            <w:r w:rsidR="00CF059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  <w:r w:rsidR="00CF059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14:paraId="2737AAA4" w14:textId="77777777" w:rsidR="00C40618" w:rsidRPr="00684F47" w:rsidRDefault="00C40618" w:rsidP="00C406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</w:p>
    <w:sectPr w:rsidR="00C40618" w:rsidRPr="00684F47" w:rsidSect="007B3E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55B"/>
    <w:rsid w:val="0000667E"/>
    <w:rsid w:val="00023259"/>
    <w:rsid w:val="00083735"/>
    <w:rsid w:val="000C4034"/>
    <w:rsid w:val="001319F8"/>
    <w:rsid w:val="0017308D"/>
    <w:rsid w:val="002211AC"/>
    <w:rsid w:val="00285799"/>
    <w:rsid w:val="0029475E"/>
    <w:rsid w:val="00335E5D"/>
    <w:rsid w:val="00356CD5"/>
    <w:rsid w:val="00360E6C"/>
    <w:rsid w:val="00364833"/>
    <w:rsid w:val="0038493E"/>
    <w:rsid w:val="00394626"/>
    <w:rsid w:val="003F6194"/>
    <w:rsid w:val="00422F5E"/>
    <w:rsid w:val="00456A37"/>
    <w:rsid w:val="00490106"/>
    <w:rsid w:val="004C1452"/>
    <w:rsid w:val="004C2E01"/>
    <w:rsid w:val="004C5218"/>
    <w:rsid w:val="004E628A"/>
    <w:rsid w:val="00542E09"/>
    <w:rsid w:val="005709F0"/>
    <w:rsid w:val="00580163"/>
    <w:rsid w:val="0062109C"/>
    <w:rsid w:val="00624F35"/>
    <w:rsid w:val="00684F47"/>
    <w:rsid w:val="006C531B"/>
    <w:rsid w:val="006F25A6"/>
    <w:rsid w:val="00703B6E"/>
    <w:rsid w:val="00704867"/>
    <w:rsid w:val="007267F3"/>
    <w:rsid w:val="0076455B"/>
    <w:rsid w:val="00781318"/>
    <w:rsid w:val="007938D3"/>
    <w:rsid w:val="007B3E38"/>
    <w:rsid w:val="007F4A36"/>
    <w:rsid w:val="00822C77"/>
    <w:rsid w:val="0082407E"/>
    <w:rsid w:val="0087313F"/>
    <w:rsid w:val="00881B7B"/>
    <w:rsid w:val="008C4618"/>
    <w:rsid w:val="00900D7C"/>
    <w:rsid w:val="00931F4A"/>
    <w:rsid w:val="00935C02"/>
    <w:rsid w:val="009A259E"/>
    <w:rsid w:val="009E5F2E"/>
    <w:rsid w:val="00A21277"/>
    <w:rsid w:val="00A877DF"/>
    <w:rsid w:val="00A97C56"/>
    <w:rsid w:val="00AD375F"/>
    <w:rsid w:val="00B77058"/>
    <w:rsid w:val="00B93131"/>
    <w:rsid w:val="00BB427F"/>
    <w:rsid w:val="00C00FB0"/>
    <w:rsid w:val="00C15F4C"/>
    <w:rsid w:val="00C40618"/>
    <w:rsid w:val="00C715C8"/>
    <w:rsid w:val="00C911A6"/>
    <w:rsid w:val="00CF0596"/>
    <w:rsid w:val="00CF6B87"/>
    <w:rsid w:val="00D3162F"/>
    <w:rsid w:val="00D41BC1"/>
    <w:rsid w:val="00D746B7"/>
    <w:rsid w:val="00D91246"/>
    <w:rsid w:val="00DA488D"/>
    <w:rsid w:val="00DC26C7"/>
    <w:rsid w:val="00E2226F"/>
    <w:rsid w:val="00E9712E"/>
    <w:rsid w:val="00EC345F"/>
    <w:rsid w:val="00EE1184"/>
    <w:rsid w:val="00EE69D0"/>
    <w:rsid w:val="00EF1735"/>
    <w:rsid w:val="00F92843"/>
    <w:rsid w:val="00FA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0060"/>
  <w15:docId w15:val="{2E1C5152-FD9B-42EC-B452-F59D1F59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335E5D"/>
  </w:style>
  <w:style w:type="paragraph" w:customStyle="1" w:styleId="1">
    <w:name w:val="Основний текст1"/>
    <w:basedOn w:val="a"/>
    <w:rsid w:val="0028579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56A37"/>
    <w:pPr>
      <w:ind w:left="720"/>
      <w:contextualSpacing/>
    </w:pPr>
  </w:style>
  <w:style w:type="paragraph" w:customStyle="1" w:styleId="rvps2">
    <w:name w:val="rvps2"/>
    <w:basedOn w:val="a"/>
    <w:rsid w:val="0045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89</cp:revision>
  <cp:lastPrinted>2020-05-13T07:11:00Z</cp:lastPrinted>
  <dcterms:created xsi:type="dcterms:W3CDTF">2019-11-05T15:21:00Z</dcterms:created>
  <dcterms:modified xsi:type="dcterms:W3CDTF">2020-05-13T07:12:00Z</dcterms:modified>
</cp:coreProperties>
</file>