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AA3D349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29ED902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295D3DD" w14:textId="77777777" w:rsidR="003449DF" w:rsidRDefault="003449DF" w:rsidP="003449DF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12.02.2020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05605D61" w14:textId="7BE5EF6C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охорони </w:t>
      </w:r>
      <w:r w:rsidR="00AC1E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підрозділу охорони </w:t>
      </w:r>
    </w:p>
    <w:p w14:paraId="5CEAF321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C7E2F3A" w14:textId="77777777" w:rsidR="001B7E3F" w:rsidRPr="001B7E3F" w:rsidRDefault="001B7E3F" w:rsidP="001B7E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3449DF" w14:paraId="5A0FF697" w14:textId="77777777" w:rsidTr="00CE4DF3">
        <w:trPr>
          <w:trHeight w:val="408"/>
        </w:trPr>
        <w:tc>
          <w:tcPr>
            <w:tcW w:w="9984" w:type="dxa"/>
          </w:tcPr>
          <w:p w14:paraId="4FE68FAC" w14:textId="71CF103A" w:rsidR="001B7E3F" w:rsidRPr="00CE4DF3" w:rsidRDefault="001B7E3F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Загальні умови</w:t>
            </w:r>
          </w:p>
          <w:p w14:paraId="0EE9DCEE" w14:textId="1B9C332B" w:rsidR="007E4290" w:rsidRPr="00CE4DF3" w:rsidRDefault="007E4290" w:rsidP="007E429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 Основні посадові обов’язки контролера ІІ категорії взводу охорони підрозділу охорони </w:t>
            </w:r>
            <w:r w:rsidR="00EA37A0" w:rsidRPr="00CE4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Територіального </w:t>
            </w:r>
            <w:r w:rsidRPr="00CE4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управління Служби судової охорони у </w:t>
            </w:r>
            <w:r w:rsidR="00EA3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Черкаській </w:t>
            </w:r>
            <w:r w:rsidRPr="00CE4D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області: </w:t>
            </w:r>
          </w:p>
          <w:p w14:paraId="3CCD485D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1) здійснює завдання по забезпеченню охорони судів, органів та установ системи правосуддя;</w:t>
            </w:r>
          </w:p>
          <w:p w14:paraId="2A5DF094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підтримує громадський порядок у суді;</w:t>
            </w:r>
          </w:p>
          <w:p w14:paraId="70E31A9B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3) припиняє прояви неповаги до суду;</w:t>
            </w:r>
          </w:p>
          <w:p w14:paraId="53809907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4) забезпечує у суді безпеку учасників судового процесу;</w:t>
            </w:r>
          </w:p>
          <w:p w14:paraId="077B90F7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14:paraId="2A750B07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6) забезпечує підтримання та реагує на порушення громадського порядку при розгляді справ судом;</w:t>
            </w:r>
          </w:p>
          <w:p w14:paraId="6734E754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7) вживає заходи до припинення проявів неповаги до суду, безпеки учасників судового процесу;</w:t>
            </w:r>
          </w:p>
          <w:p w14:paraId="739B6EE8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      </w:r>
          </w:p>
          <w:p w14:paraId="2CFAC1FA" w14:textId="77777777" w:rsidR="007E4290" w:rsidRPr="00CE4DF3" w:rsidRDefault="007E4290" w:rsidP="007E4290">
            <w:pPr>
              <w:shd w:val="clear" w:color="auto" w:fill="FFFFFF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9) знає умови та порядок застосування спеціальних засобів, зброї, фізичного впливу;</w:t>
            </w:r>
          </w:p>
          <w:p w14:paraId="2AF06BDD" w14:textId="400686C7" w:rsidR="007E4290" w:rsidRPr="00CE4DF3" w:rsidRDefault="007E4290" w:rsidP="007E4290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10) за дорученням командира відділення виконує інші повноваження, які належать до його компетенції.</w:t>
            </w:r>
          </w:p>
          <w:p w14:paraId="556D618D" w14:textId="77777777" w:rsidR="007E4290" w:rsidRPr="00CE4DF3" w:rsidRDefault="007E4290" w:rsidP="007E4290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10F384DB" w14:textId="0057E306" w:rsidR="007E4290" w:rsidRPr="00CE4DF3" w:rsidRDefault="007E4290" w:rsidP="007E4290">
            <w:pPr>
              <w:tabs>
                <w:tab w:val="left" w:pos="837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2. Умови оплати праці:</w:t>
            </w:r>
          </w:p>
          <w:p w14:paraId="693C6D7E" w14:textId="77777777" w:rsidR="007E4290" w:rsidRPr="00CE4DF3" w:rsidRDefault="007E4290" w:rsidP="007E4290">
            <w:pPr>
              <w:tabs>
                <w:tab w:val="left" w:pos="837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      </w:r>
          </w:p>
          <w:p w14:paraId="4E4173DB" w14:textId="6EB605E1" w:rsidR="007E4290" w:rsidRPr="00CE4DF3" w:rsidRDefault="007E4290" w:rsidP="007E4290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580C6D84" w14:textId="441402AF" w:rsidR="00AC78D6" w:rsidRPr="00CE4DF3" w:rsidRDefault="00AC78D6" w:rsidP="007E4290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EB7BFC7" w14:textId="77777777" w:rsidR="001E58FE" w:rsidRPr="00CE4DF3" w:rsidRDefault="001E58FE" w:rsidP="007E4290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3B36EFFC" w14:textId="0CEA7586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1C159D8A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4496E0F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України; </w:t>
            </w:r>
          </w:p>
          <w:p w14:paraId="100FEE66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(копії) документа (документів) про освіту; </w:t>
            </w:r>
          </w:p>
          <w:p w14:paraId="4E397454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зразка;</w:t>
            </w:r>
          </w:p>
          <w:p w14:paraId="0D3099FA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автобіографія;</w:t>
            </w:r>
          </w:p>
          <w:p w14:paraId="1C8FCF09" w14:textId="54063D1F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фотокартка розміром 30 х 40 мм; </w:t>
            </w:r>
          </w:p>
          <w:p w14:paraId="3D754DBB" w14:textId="6BED40F2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5833CA9C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трудової книжки (за наявності); </w:t>
            </w:r>
          </w:p>
          <w:p w14:paraId="55F0AE0B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інформація про стан здоров’я:</w:t>
            </w:r>
          </w:p>
          <w:p w14:paraId="0D51C101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сертифікат про відсутність перебування на обліку психіатра та нарколога встановленого зразку;</w:t>
            </w:r>
          </w:p>
          <w:p w14:paraId="1465F126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довідка з медичного закладу про стан здоров’я, що дозволяє брати участь у конкурсних випробуваннях (форма 086у або у довільній формі);</w:t>
            </w:r>
          </w:p>
          <w:p w14:paraId="25E0F19C" w14:textId="77777777" w:rsidR="006141D9" w:rsidRPr="006141D9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0E63B897" w14:textId="77777777" w:rsidR="006141D9" w:rsidRPr="00CE4DF3" w:rsidRDefault="006141D9" w:rsidP="00614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0A83B7" w14:textId="77777777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lang w:val="uk-UA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6B6BF837" w14:textId="77777777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81E5609" w14:textId="77777777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2F36602A" w14:textId="2A45CAE2" w:rsidR="00DE0EDE" w:rsidRPr="008044D5" w:rsidRDefault="00DE0EDE" w:rsidP="00DE0E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з </w:t>
            </w:r>
            <w:r w:rsidR="00E81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.00 години 12 лютого 2020 року до                     18:00 години 21 лютого 2020 року за </w:t>
            </w:r>
            <w:proofErr w:type="spellStart"/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Черкаси, вул. Надпільна, 330/5 (Територіальне управління Служби судової охорони у Черкаській області).</w:t>
            </w:r>
          </w:p>
          <w:p w14:paraId="6B00E31C" w14:textId="51303588" w:rsidR="006141D9" w:rsidRPr="00CE4DF3" w:rsidRDefault="006141D9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4A3A2C8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контролера ІІ категорії взводу охорони першого підрозділу охорони Територіального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34CB15D4" w14:textId="2C8F5818" w:rsidR="00146C84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12335043" w14:textId="559ACF03" w:rsidR="0018355B" w:rsidRDefault="0018355B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2F049A88" w14:textId="77777777" w:rsidR="0018355B" w:rsidRPr="00CE4DF3" w:rsidRDefault="0018355B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53A3BC04" w14:textId="77AE7C15" w:rsidR="00E04E06" w:rsidRDefault="00E04E06" w:rsidP="00E04E0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Черкаси,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0F0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26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лютого 2020 року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77777777" w:rsidR="00593275" w:rsidRPr="000F09F4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Іванович, (068) 932-49-72, kadry.ck@sso.court.gov.ua.;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(095) 209-70-52.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70C5646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10E28460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5CFCFEBC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18 років</w:t>
                  </w: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повна 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72BC737F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 обов’язковий;</w:t>
                  </w:r>
                </w:p>
                <w:p w14:paraId="42A7C872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відсутність офіцерського військового чи спеціального звання</w:t>
                  </w:r>
                </w:p>
                <w:p w14:paraId="39C19A40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77777777" w:rsidR="00CE4DF3" w:rsidRPr="00CE4DF3" w:rsidRDefault="00CE4DF3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4146ABF3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3F762059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proofErr w:type="spellEnd"/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26B56207" w14:textId="77777777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</w:p>
                <w:p w14:paraId="177E7F7C" w14:textId="77777777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</w:p>
                <w:p w14:paraId="6AED82D3" w14:textId="77777777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14:paraId="368E996B" w14:textId="77777777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самовдосконалення.</w:t>
                  </w: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3449DF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5C5C0F93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3F59CA">
      <w:headerReference w:type="default" r:id="rId6"/>
      <w:pgSz w:w="11906" w:h="16838" w:code="9"/>
      <w:pgMar w:top="567" w:right="566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C7B4" w14:textId="77777777" w:rsidR="00D279BB" w:rsidRDefault="00D279BB">
      <w:pPr>
        <w:spacing w:after="0" w:line="240" w:lineRule="auto"/>
      </w:pPr>
      <w:r>
        <w:separator/>
      </w:r>
    </w:p>
  </w:endnote>
  <w:endnote w:type="continuationSeparator" w:id="0">
    <w:p w14:paraId="1B95025D" w14:textId="77777777" w:rsidR="00D279BB" w:rsidRDefault="00D2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63AD" w14:textId="77777777" w:rsidR="00D279BB" w:rsidRDefault="00D279BB">
      <w:pPr>
        <w:spacing w:after="0" w:line="240" w:lineRule="auto"/>
      </w:pPr>
      <w:r>
        <w:separator/>
      </w:r>
    </w:p>
  </w:footnote>
  <w:footnote w:type="continuationSeparator" w:id="0">
    <w:p w14:paraId="6C75A2BD" w14:textId="77777777" w:rsidR="00D279BB" w:rsidRDefault="00D2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Pr="00EE164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D27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27B09"/>
    <w:rsid w:val="00040185"/>
    <w:rsid w:val="000B37A6"/>
    <w:rsid w:val="000F09F4"/>
    <w:rsid w:val="00146C84"/>
    <w:rsid w:val="0018355B"/>
    <w:rsid w:val="001B7E3F"/>
    <w:rsid w:val="001E58FE"/>
    <w:rsid w:val="002640C7"/>
    <w:rsid w:val="002D79AE"/>
    <w:rsid w:val="002E49C5"/>
    <w:rsid w:val="002F7290"/>
    <w:rsid w:val="003439D5"/>
    <w:rsid w:val="003449DF"/>
    <w:rsid w:val="00345428"/>
    <w:rsid w:val="003615D1"/>
    <w:rsid w:val="0037727A"/>
    <w:rsid w:val="00443CC8"/>
    <w:rsid w:val="00593275"/>
    <w:rsid w:val="006141D9"/>
    <w:rsid w:val="00674E04"/>
    <w:rsid w:val="00680075"/>
    <w:rsid w:val="00761104"/>
    <w:rsid w:val="007E4290"/>
    <w:rsid w:val="00867183"/>
    <w:rsid w:val="00882826"/>
    <w:rsid w:val="008A4DD0"/>
    <w:rsid w:val="008C7501"/>
    <w:rsid w:val="00924EF1"/>
    <w:rsid w:val="009603B0"/>
    <w:rsid w:val="00967916"/>
    <w:rsid w:val="009B0700"/>
    <w:rsid w:val="009D0B4B"/>
    <w:rsid w:val="00AB3214"/>
    <w:rsid w:val="00AB322F"/>
    <w:rsid w:val="00AC1EB5"/>
    <w:rsid w:val="00AC78D6"/>
    <w:rsid w:val="00B14DCD"/>
    <w:rsid w:val="00B76AE7"/>
    <w:rsid w:val="00B95DD7"/>
    <w:rsid w:val="00BB427F"/>
    <w:rsid w:val="00C17FB1"/>
    <w:rsid w:val="00C4618C"/>
    <w:rsid w:val="00CE4DF3"/>
    <w:rsid w:val="00CF4E10"/>
    <w:rsid w:val="00D16E63"/>
    <w:rsid w:val="00D279BB"/>
    <w:rsid w:val="00D30D70"/>
    <w:rsid w:val="00D719E1"/>
    <w:rsid w:val="00DA1AFB"/>
    <w:rsid w:val="00DE0EDE"/>
    <w:rsid w:val="00E04E06"/>
    <w:rsid w:val="00E35BB4"/>
    <w:rsid w:val="00E662D9"/>
    <w:rsid w:val="00E81B7A"/>
    <w:rsid w:val="00EA37A0"/>
    <w:rsid w:val="00EA51E8"/>
    <w:rsid w:val="00F76BFD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chartTrackingRefBased/>
  <w15:docId w15:val="{D977D56D-B1B4-4AE4-BA1F-867B40ED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Rudikevich</cp:lastModifiedBy>
  <cp:revision>44</cp:revision>
  <dcterms:created xsi:type="dcterms:W3CDTF">2019-11-05T16:30:00Z</dcterms:created>
  <dcterms:modified xsi:type="dcterms:W3CDTF">2020-02-12T15:44:00Z</dcterms:modified>
</cp:coreProperties>
</file>