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078B" w14:textId="7AB2F646" w:rsidR="00BA01A8" w:rsidRPr="006C02D7" w:rsidRDefault="00BA01A8" w:rsidP="00BA01A8">
      <w:pPr>
        <w:spacing w:after="0" w:line="240" w:lineRule="auto"/>
        <w:ind w:left="6096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02D7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14:paraId="1C8C66BF" w14:textId="77777777" w:rsidR="00BA01A8" w:rsidRPr="006C02D7" w:rsidRDefault="00BA01A8" w:rsidP="00BA01A8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C02D7">
        <w:rPr>
          <w:rFonts w:ascii="Times New Roman" w:hAnsi="Times New Roman"/>
          <w:sz w:val="28"/>
          <w:szCs w:val="28"/>
          <w:lang w:eastAsia="ru-RU"/>
        </w:rPr>
        <w:t>аказ начальника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ТУ ССО </w:t>
      </w:r>
    </w:p>
    <w:p w14:paraId="514E5B9E" w14:textId="77777777" w:rsidR="00BA01A8" w:rsidRPr="006C02D7" w:rsidRDefault="00BA01A8" w:rsidP="00BA01A8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2D7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6C02D7">
        <w:rPr>
          <w:rFonts w:ascii="Times New Roman" w:hAnsi="Times New Roman"/>
          <w:bCs/>
          <w:sz w:val="28"/>
          <w:szCs w:val="28"/>
          <w:lang w:eastAsia="uk-UA"/>
        </w:rPr>
        <w:t>Черкаській</w:t>
      </w:r>
      <w:r w:rsidRPr="006C02D7">
        <w:rPr>
          <w:rFonts w:ascii="Times New Roman" w:hAnsi="Times New Roman"/>
          <w:sz w:val="28"/>
          <w:szCs w:val="28"/>
          <w:lang w:eastAsia="ru-RU"/>
        </w:rPr>
        <w:t xml:space="preserve"> області</w:t>
      </w:r>
    </w:p>
    <w:p w14:paraId="461D9902" w14:textId="77777777" w:rsidR="00BA01A8" w:rsidRPr="00EE7696" w:rsidRDefault="00BA01A8" w:rsidP="00BA01A8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D2D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D13D2D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13D2D">
        <w:rPr>
          <w:rFonts w:ascii="Times New Roman" w:hAnsi="Times New Roman"/>
          <w:sz w:val="28"/>
          <w:szCs w:val="28"/>
          <w:lang w:eastAsia="ru-RU"/>
        </w:rPr>
        <w:t xml:space="preserve">.2019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E7696">
        <w:rPr>
          <w:rFonts w:ascii="Times New Roman" w:hAnsi="Times New Roman"/>
          <w:sz w:val="28"/>
          <w:szCs w:val="28"/>
          <w:lang w:eastAsia="ru-RU"/>
        </w:rPr>
        <w:t>1</w:t>
      </w:r>
    </w:p>
    <w:p w14:paraId="7883CF0B" w14:textId="77777777" w:rsidR="00BA01A8" w:rsidRDefault="00BA01A8" w:rsidP="00BA01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AAD9B8" w14:textId="77777777" w:rsidR="00BA01A8" w:rsidRDefault="00BA01A8" w:rsidP="00BA0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</w:t>
      </w:r>
    </w:p>
    <w:p w14:paraId="7C6F6A71" w14:textId="77777777" w:rsidR="00BA01A8" w:rsidRDefault="00BA01A8" w:rsidP="00BA0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начальника відділу оперативно-чергової служби Територіального управління Служби судової охорони у Черкаській області</w:t>
      </w:r>
    </w:p>
    <w:p w14:paraId="595361F7" w14:textId="77777777" w:rsidR="00BA01A8" w:rsidRDefault="00BA01A8" w:rsidP="00BA0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E236BD" w14:textId="77777777" w:rsidR="00BA01A8" w:rsidRDefault="00BA01A8" w:rsidP="00BA0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умови.</w:t>
      </w:r>
    </w:p>
    <w:p w14:paraId="775AF415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Основні посадові обов’язки начальника відділу оперативно-чергової служби Територіального управління Служби судової охорони у Черкаській області: </w:t>
      </w:r>
    </w:p>
    <w:p w14:paraId="7752BA8B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BCB5C82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</w:t>
      </w:r>
      <w:r>
        <w:rPr>
          <w:rFonts w:ascii="Times New Roman" w:hAnsi="Times New Roman"/>
          <w:sz w:val="28"/>
          <w:szCs w:val="28"/>
        </w:rPr>
        <w:t>ерує відділом оперативно-чергової служби, розподіляє обов’язки між співробітниками, очолює та контролює їх роботу;</w:t>
      </w:r>
    </w:p>
    <w:p w14:paraId="03A8C45E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забезпечує виконання покладених на відділ оперативно-чергової служби завдань щодо збору, систематизації та обробки оперативної інформації у відповідності з встановленим порядком та із дотриманням режиму таємності;</w:t>
      </w:r>
    </w:p>
    <w:p w14:paraId="7C81F527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контролює службову діяльність співробітників відділу оперативно-чергової служби, дотримання порядку ведення та оформлення ними службової документації;</w:t>
      </w:r>
    </w:p>
    <w:p w14:paraId="20A6E36A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забезпечує підтримання у готовності ліній та засобів зв’язку;</w:t>
      </w:r>
    </w:p>
    <w:p w14:paraId="3D6F11EE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здійснює постійну взаємодію із структурними підрозділами під час вирішення питань оперативного реагування на зміни оперативної обстановки;</w:t>
      </w:r>
    </w:p>
    <w:p w14:paraId="690FA8AE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14:paraId="18C71785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щодобово проводить перевірки правильності складання доповідей за встановленою формою, інших документів про діяльність відділу оперативно-чергової служби;</w:t>
      </w:r>
    </w:p>
    <w:p w14:paraId="28DE09E8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організовує та проводить навчання співробітників відділу оперативно-чергової служби, веде облік їх роботи, розроблює графіки чергування, забезпечує дотримання співробітниками прав та свобод людини та громадянина;</w:t>
      </w:r>
    </w:p>
    <w:p w14:paraId="692ED2C9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контролює використання автотранспорту;</w:t>
      </w:r>
    </w:p>
    <w:p w14:paraId="44594A20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забезпечує приймання, видавання та облік спеціальних засобів та зброї;</w:t>
      </w:r>
    </w:p>
    <w:p w14:paraId="307D970D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надає пропозиції керівництву щодо заохочення співробітників відділу оперативно-чергової служби, накладання стягнень та інших питань службової діяльності;</w:t>
      </w:r>
    </w:p>
    <w:p w14:paraId="5D189700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здійснює контроль за веденням діловодства, збереженням документів. </w:t>
      </w:r>
    </w:p>
    <w:p w14:paraId="1365CD92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організовує роботу з документами відповідно до чинного законодавства;</w:t>
      </w:r>
    </w:p>
    <w:p w14:paraId="438C031A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забезпечує охорону приміщень, майна, території, зброї за місцем розташування чергової частини;</w:t>
      </w:r>
    </w:p>
    <w:p w14:paraId="6D5FC499" w14:textId="77777777" w:rsidR="00BA01A8" w:rsidRDefault="00BA01A8" w:rsidP="00BA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15) веде виховну роботу в колективі.</w:t>
      </w:r>
    </w:p>
    <w:p w14:paraId="0E061EB7" w14:textId="77777777" w:rsidR="00BA01A8" w:rsidRDefault="00BA01A8" w:rsidP="00BA01A8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51325" w14:textId="77777777" w:rsidR="00BA01A8" w:rsidRDefault="00BA01A8" w:rsidP="00BA01A8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Умови оплати праці:</w:t>
      </w:r>
    </w:p>
    <w:p w14:paraId="584C42EA" w14:textId="77777777" w:rsidR="00BA01A8" w:rsidRDefault="00BA01A8" w:rsidP="00BA01A8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14:paraId="00AFE7FF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</w:t>
      </w:r>
      <w:proofErr w:type="gramStart"/>
      <w:r>
        <w:rPr>
          <w:rFonts w:ascii="Times New Roman" w:hAnsi="Times New Roman"/>
          <w:sz w:val="28"/>
        </w:rPr>
        <w:t>охорони»  –</w:t>
      </w:r>
      <w:proofErr w:type="gramEnd"/>
      <w:r>
        <w:rPr>
          <w:rFonts w:ascii="Times New Roman" w:hAnsi="Times New Roman"/>
          <w:sz w:val="28"/>
        </w:rPr>
        <w:t xml:space="preserve"> 8030 гривень;</w:t>
      </w:r>
    </w:p>
    <w:p w14:paraId="7763E512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4E57CFA9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19C66FF9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 Інформація про строковість чи безстроковість призначення </w:t>
      </w:r>
      <w:proofErr w:type="gramStart"/>
      <w:r>
        <w:rPr>
          <w:rFonts w:ascii="Times New Roman" w:hAnsi="Times New Roman"/>
          <w:b/>
          <w:sz w:val="28"/>
        </w:rPr>
        <w:t>на посаду</w:t>
      </w:r>
      <w:proofErr w:type="gramEnd"/>
      <w:r>
        <w:rPr>
          <w:rFonts w:ascii="Times New Roman" w:hAnsi="Times New Roman"/>
          <w:b/>
          <w:sz w:val="28"/>
        </w:rPr>
        <w:t>:</w:t>
      </w:r>
    </w:p>
    <w:p w14:paraId="6CC2544F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безстроково. </w:t>
      </w:r>
    </w:p>
    <w:p w14:paraId="76294505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849C76E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31748F1E" w14:textId="77777777" w:rsidR="00BA01A8" w:rsidRPr="00F3792A" w:rsidRDefault="00BA01A8" w:rsidP="00BA0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FA348AA" w14:textId="77777777" w:rsidR="00BA01A8" w:rsidRPr="00F3792A" w:rsidRDefault="00BA01A8" w:rsidP="00BA0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2) копія паспорта громадянина України; </w:t>
      </w:r>
    </w:p>
    <w:p w14:paraId="162788A3" w14:textId="77777777" w:rsidR="00BA01A8" w:rsidRPr="00F3792A" w:rsidRDefault="00BA01A8" w:rsidP="00BA0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3) копії (копії) документа (документів) про освіту; </w:t>
      </w:r>
    </w:p>
    <w:p w14:paraId="05B197C1" w14:textId="77777777" w:rsidR="00BA01A8" w:rsidRPr="00F3792A" w:rsidRDefault="00BA01A8" w:rsidP="00BA0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4) заповнена особова картка визначеного зразка;</w:t>
      </w:r>
    </w:p>
    <w:p w14:paraId="091785FB" w14:textId="77777777" w:rsidR="00BA01A8" w:rsidRPr="00F3792A" w:rsidRDefault="00BA01A8" w:rsidP="00BA0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5) автобіографія;</w:t>
      </w:r>
    </w:p>
    <w:p w14:paraId="667BB0DE" w14:textId="77777777" w:rsidR="00BA01A8" w:rsidRPr="00F3792A" w:rsidRDefault="00BA01A8" w:rsidP="00BA0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6) фотокартка розміром 30 х 40 мм; </w:t>
      </w:r>
    </w:p>
    <w:p w14:paraId="323D27D0" w14:textId="77777777" w:rsidR="00BA01A8" w:rsidRPr="00F3792A" w:rsidRDefault="00BA01A8" w:rsidP="00BA0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F2D375E" w14:textId="77777777" w:rsidR="00BA01A8" w:rsidRPr="00F3792A" w:rsidRDefault="00BA01A8" w:rsidP="00BA0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8) копія трудової книжки (за наявності); </w:t>
      </w:r>
    </w:p>
    <w:p w14:paraId="34B20510" w14:textId="77777777" w:rsidR="00BA01A8" w:rsidRPr="00F3792A" w:rsidRDefault="00BA01A8" w:rsidP="00BA0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9) інформація про стан здоров’я:</w:t>
      </w:r>
    </w:p>
    <w:p w14:paraId="2C7910A7" w14:textId="77777777" w:rsidR="00BA01A8" w:rsidRPr="00F3792A" w:rsidRDefault="00BA01A8" w:rsidP="00BA0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14:paraId="3B80A857" w14:textId="77777777" w:rsidR="00BA01A8" w:rsidRPr="00F3792A" w:rsidRDefault="00BA01A8" w:rsidP="00BA0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51C6EAFF" w14:textId="77777777" w:rsidR="00BA01A8" w:rsidRPr="00F3792A" w:rsidRDefault="00BA01A8" w:rsidP="00BA0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73206DC" w14:textId="77777777" w:rsidR="00BA01A8" w:rsidRPr="00D24855" w:rsidRDefault="00BA01A8" w:rsidP="00BA01A8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3E180A" w14:textId="77777777" w:rsidR="00BA01A8" w:rsidRPr="002E30CB" w:rsidRDefault="00BA01A8" w:rsidP="00BA01A8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0CB">
        <w:rPr>
          <w:rFonts w:ascii="Times New Roman" w:hAnsi="Times New Roman"/>
          <w:sz w:val="28"/>
          <w:szCs w:val="28"/>
          <w:lang w:eastAsia="ru-RU"/>
        </w:rPr>
        <w:lastRenderedPageBreak/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2A2D039D" w14:textId="77777777" w:rsidR="00BA01A8" w:rsidRPr="00E5595D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95D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</w:t>
      </w:r>
      <w:r w:rsidRPr="00E5595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BF0588F" w14:textId="77777777" w:rsidR="00BA01A8" w:rsidRPr="002E30CB" w:rsidRDefault="00BA01A8" w:rsidP="00BA01A8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82141A" w14:textId="77777777" w:rsidR="00BA01A8" w:rsidRPr="003E6DF8" w:rsidRDefault="00BA01A8" w:rsidP="00BA01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Документи приймаються з 09.00 години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грудня </w:t>
      </w: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до                     18:00 години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 2019 року за адресою: м. Черкаси, вул. Надпільна, 330/5 (Територіальне управління Служби судової охорони у Черкаській області).</w:t>
      </w:r>
    </w:p>
    <w:p w14:paraId="0F4A2574" w14:textId="77777777" w:rsidR="00BA01A8" w:rsidRDefault="00BA01A8" w:rsidP="00BA01A8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A8B9E4C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начальника відділу оперативно-чергової служби Територіального управління Служби судової охорони у Черкаській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9448434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64909A60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14:paraId="1A7F4CC3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20B0A04B" w14:textId="77777777" w:rsidR="00BA01A8" w:rsidRPr="003E6DF8" w:rsidRDefault="00BA01A8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>м. Черкаси, вул. Олексія Панченка, 13/Смаглія, 13,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 </w:t>
      </w:r>
      <w:r w:rsidRPr="003E6DF8">
        <w:rPr>
          <w:rFonts w:ascii="Times New Roman" w:hAnsi="Times New Roman"/>
          <w:sz w:val="28"/>
          <w:szCs w:val="28"/>
          <w:lang w:eastAsia="ru-RU"/>
        </w:rPr>
        <w:t>2019 року                      о 09.00.</w:t>
      </w:r>
    </w:p>
    <w:p w14:paraId="330233B7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7686BE7B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2A466E12" w14:textId="77777777" w:rsidR="00BA01A8" w:rsidRDefault="00BA01A8" w:rsidP="00BA01A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6AF965E7" w14:textId="77777777" w:rsidR="00BA01A8" w:rsidRPr="003E6DF8" w:rsidRDefault="00BA01A8" w:rsidP="00BA01A8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DF8">
        <w:rPr>
          <w:rFonts w:ascii="Times New Roman" w:hAnsi="Times New Roman"/>
          <w:sz w:val="28"/>
          <w:szCs w:val="28"/>
          <w:lang w:eastAsia="ru-RU"/>
        </w:rPr>
        <w:t xml:space="preserve">Запісочний Олександр Іванович, (068) 932-49-72, </w:t>
      </w:r>
      <w:hyperlink r:id="rId4" w:history="1"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с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k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@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sso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court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gov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ua</w:t>
        </w:r>
      </w:hyperlink>
      <w:r w:rsidRPr="008422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CC7460D" w14:textId="77777777" w:rsidR="00BA01A8" w:rsidRPr="003E6DF8" w:rsidRDefault="00BA01A8" w:rsidP="00BA01A8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  <w:lang w:eastAsia="uk-UA"/>
        </w:rPr>
      </w:pPr>
      <w:r w:rsidRPr="003E6DF8">
        <w:rPr>
          <w:rFonts w:ascii="Times New Roman" w:hAnsi="Times New Roman"/>
          <w:sz w:val="28"/>
          <w:szCs w:val="28"/>
          <w:lang w:eastAsia="ru-RU"/>
        </w:rPr>
        <w:t>Рудікевич Валерій Володимирович, (095) 209-70-52</w:t>
      </w:r>
    </w:p>
    <w:p w14:paraId="03D759BC" w14:textId="77777777" w:rsidR="00BA01A8" w:rsidRDefault="00BA01A8" w:rsidP="00BA01A8"/>
    <w:p w14:paraId="779A4242" w14:textId="77777777" w:rsidR="00BA01A8" w:rsidRDefault="00BA01A8" w:rsidP="00BA01A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Квалі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ікаційні вимоги.</w:t>
      </w:r>
    </w:p>
    <w:p w14:paraId="73ECCA52" w14:textId="77777777" w:rsidR="00BA01A8" w:rsidRDefault="00BA01A8" w:rsidP="00BA01A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BA01A8" w14:paraId="61DC306A" w14:textId="77777777" w:rsidTr="00A11BE1">
        <w:tc>
          <w:tcPr>
            <w:tcW w:w="4928" w:type="dxa"/>
            <w:hideMark/>
          </w:tcPr>
          <w:p w14:paraId="5E1A9ECD" w14:textId="77777777" w:rsidR="00BA01A8" w:rsidRDefault="00BA01A8" w:rsidP="00A11B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678" w:type="dxa"/>
            <w:hideMark/>
          </w:tcPr>
          <w:p w14:paraId="3E4B17C8" w14:textId="77777777" w:rsidR="00BA01A8" w:rsidRDefault="00BA01A8" w:rsidP="00A11BE1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Вища  освіта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 галузі знань «Право» або «Воєнні науки, національна безпека, безпека державного кордону» за 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ступенем вищої освіти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магістр*. </w:t>
            </w:r>
          </w:p>
        </w:tc>
      </w:tr>
      <w:tr w:rsidR="00BA01A8" w14:paraId="37528EFD" w14:textId="77777777" w:rsidTr="00A11BE1">
        <w:tc>
          <w:tcPr>
            <w:tcW w:w="4928" w:type="dxa"/>
            <w:hideMark/>
          </w:tcPr>
          <w:p w14:paraId="573A4DC4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4678" w:type="dxa"/>
            <w:hideMark/>
          </w:tcPr>
          <w:p w14:paraId="72C62A52" w14:textId="77777777" w:rsidR="00BA01A8" w:rsidRDefault="00BA01A8" w:rsidP="00A11B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військової служби або роботи за фахом в органах внутрішніх справ не менше 5 років. </w:t>
            </w:r>
          </w:p>
        </w:tc>
      </w:tr>
      <w:tr w:rsidR="00BA01A8" w14:paraId="5C3F81C4" w14:textId="77777777" w:rsidTr="00A11BE1">
        <w:tc>
          <w:tcPr>
            <w:tcW w:w="4928" w:type="dxa"/>
            <w:hideMark/>
          </w:tcPr>
          <w:p w14:paraId="75445BD8" w14:textId="77777777" w:rsidR="00BA01A8" w:rsidRDefault="00BA01A8" w:rsidP="00A11B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14:paraId="5A8468CD" w14:textId="77777777" w:rsidR="00BA01A8" w:rsidRDefault="00BA01A8" w:rsidP="00A11B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4678" w:type="dxa"/>
            <w:hideMark/>
          </w:tcPr>
          <w:p w14:paraId="24B559B7" w14:textId="77777777" w:rsidR="00BA01A8" w:rsidRDefault="00BA01A8" w:rsidP="00A11B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14:paraId="0B623691" w14:textId="77777777" w:rsidR="00BA01A8" w:rsidRDefault="00BA01A8" w:rsidP="00BA01A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1D3FD8A" w14:textId="77777777" w:rsidR="00BA01A8" w:rsidRDefault="00BA01A8" w:rsidP="00BA01A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CB27F0F" w14:textId="77777777" w:rsidR="00BA01A8" w:rsidRDefault="00BA01A8" w:rsidP="00BA01A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BA01A8" w14:paraId="173A1791" w14:textId="77777777" w:rsidTr="00A11BE1">
        <w:tc>
          <w:tcPr>
            <w:tcW w:w="4768" w:type="dxa"/>
          </w:tcPr>
          <w:p w14:paraId="76C139D0" w14:textId="77777777" w:rsidR="00BA01A8" w:rsidRDefault="00BA01A8" w:rsidP="00A11BE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14:paraId="6DD3D8D2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14:paraId="7331DEA8" w14:textId="77777777" w:rsidR="00BA01A8" w:rsidRDefault="00BA01A8" w:rsidP="00A11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Встановлення  цілей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,  пріоритетів  та орієнтирів; </w:t>
            </w:r>
          </w:p>
          <w:p w14:paraId="5B37C24C" w14:textId="77777777" w:rsidR="00BA01A8" w:rsidRDefault="00BA01A8" w:rsidP="00A11BE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14:paraId="0525D3C6" w14:textId="77777777" w:rsidR="00BA01A8" w:rsidRDefault="00BA01A8" w:rsidP="00A11BE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BA01A8" w14:paraId="3A4C5A11" w14:textId="77777777" w:rsidTr="00A11BE1">
        <w:tc>
          <w:tcPr>
            <w:tcW w:w="4768" w:type="dxa"/>
            <w:hideMark/>
          </w:tcPr>
          <w:p w14:paraId="2AA6D7D7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hideMark/>
          </w:tcPr>
          <w:p w14:paraId="5DB3157E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>
              <w:rPr>
                <w:color w:val="000000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BA01A8" w14:paraId="2AB27B55" w14:textId="77777777" w:rsidTr="00A11BE1">
        <w:tc>
          <w:tcPr>
            <w:tcW w:w="4768" w:type="dxa"/>
            <w:hideMark/>
          </w:tcPr>
          <w:p w14:paraId="1E28091B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8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hideMark/>
          </w:tcPr>
          <w:p w14:paraId="00F21CDD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 здійснювати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ефективну  комунікацію та проводити публічні виступи; </w:t>
            </w:r>
          </w:p>
          <w:p w14:paraId="634A0BC5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BA01A8" w14:paraId="14D354A2" w14:textId="77777777" w:rsidTr="00A11BE1">
        <w:tc>
          <w:tcPr>
            <w:tcW w:w="4768" w:type="dxa"/>
            <w:hideMark/>
          </w:tcPr>
          <w:p w14:paraId="1C322700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8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hideMark/>
          </w:tcPr>
          <w:p w14:paraId="4B0EEA8A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14:paraId="16488B2C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14:paraId="780FE50E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BA01A8" w14:paraId="2595DBD8" w14:textId="77777777" w:rsidTr="00A11BE1">
        <w:tc>
          <w:tcPr>
            <w:tcW w:w="4768" w:type="dxa"/>
          </w:tcPr>
          <w:p w14:paraId="0A6278C9" w14:textId="77777777" w:rsidR="00BA01A8" w:rsidRDefault="00BA01A8" w:rsidP="00A11BE1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14:paraId="7EC077C1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14:paraId="38BF24EB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14:paraId="17F82450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BA01A8" w14:paraId="6552F895" w14:textId="77777777" w:rsidTr="00A11BE1">
        <w:tc>
          <w:tcPr>
            <w:tcW w:w="4768" w:type="dxa"/>
            <w:hideMark/>
          </w:tcPr>
          <w:p w14:paraId="011FAB97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6. Забезпечення громадського порядку</w:t>
            </w:r>
          </w:p>
        </w:tc>
        <w:tc>
          <w:tcPr>
            <w:tcW w:w="4769" w:type="dxa"/>
            <w:hideMark/>
          </w:tcPr>
          <w:p w14:paraId="37066339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14:paraId="0B19515C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 системи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правоохоронних  органів, розмежування  їх  компетенції,  порядок забезпечення їх співпраці.</w:t>
            </w:r>
          </w:p>
        </w:tc>
      </w:tr>
      <w:tr w:rsidR="00BA01A8" w14:paraId="0805B1CC" w14:textId="77777777" w:rsidTr="00A11BE1">
        <w:tc>
          <w:tcPr>
            <w:tcW w:w="4768" w:type="dxa"/>
            <w:hideMark/>
          </w:tcPr>
          <w:p w14:paraId="3B1754E1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</w:tcPr>
          <w:p w14:paraId="09201309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  <w:p w14:paraId="2E86E4D6" w14:textId="77777777" w:rsidR="00BA01A8" w:rsidRDefault="00BA01A8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5D82A098" w14:textId="77777777" w:rsidR="00BA01A8" w:rsidRDefault="00BA01A8" w:rsidP="00BA01A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Професійні знання.</w:t>
      </w:r>
    </w:p>
    <w:p w14:paraId="7757DDFA" w14:textId="77777777" w:rsidR="00BA01A8" w:rsidRDefault="00BA01A8" w:rsidP="00BA01A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BA01A8" w:rsidRPr="00BE4AFA" w14:paraId="0625A72A" w14:textId="77777777" w:rsidTr="00A11BE1">
        <w:tc>
          <w:tcPr>
            <w:tcW w:w="3836" w:type="dxa"/>
            <w:hideMark/>
          </w:tcPr>
          <w:p w14:paraId="00EBBC35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14:paraId="6E9FDE72" w14:textId="77777777" w:rsidR="00BA01A8" w:rsidRDefault="00BA01A8" w:rsidP="00A11B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Знання: Конституції України; актів законодавства, що стосуються діяльності 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 структури, принципів, методів  діяльності Служби судової охорони, її правове забезпечення; 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BA01A8" w:rsidRPr="00BE4AFA" w14:paraId="50C75FFF" w14:textId="77777777" w:rsidTr="00A11BE1">
        <w:tc>
          <w:tcPr>
            <w:tcW w:w="3836" w:type="dxa"/>
            <w:hideMark/>
          </w:tcPr>
          <w:p w14:paraId="6D8ABCEA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Знання спеціального</w:t>
            </w:r>
          </w:p>
          <w:p w14:paraId="7E7E41DC" w14:textId="77777777" w:rsidR="00BA01A8" w:rsidRDefault="00BA01A8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14:paraId="4CB181A4" w14:textId="77777777" w:rsidR="00BA01A8" w:rsidRDefault="00BA01A8" w:rsidP="00A11BE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0BBA974D" w14:textId="77777777" w:rsidR="00BA01A8" w:rsidRDefault="00BA01A8" w:rsidP="00BA01A8">
      <w:pPr>
        <w:ind w:firstLine="851"/>
        <w:jc w:val="both"/>
      </w:pPr>
    </w:p>
    <w:p w14:paraId="104B1A66" w14:textId="5C6C5314" w:rsidR="00BA01A8" w:rsidRDefault="00BA01A8" w:rsidP="00BA01A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14:paraId="42BC0340" w14:textId="41D5980D" w:rsidR="00C1572F" w:rsidRDefault="00C1572F" w:rsidP="00BA01A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A36F07B" w14:textId="68B47CA4" w:rsidR="00C1572F" w:rsidRDefault="00C1572F" w:rsidP="00BA01A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1E973C" w14:textId="039CDC13" w:rsidR="00C1572F" w:rsidRDefault="00C1572F" w:rsidP="00BA01A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3B3815F" w14:textId="0876E365" w:rsidR="00C1572F" w:rsidRDefault="00C1572F" w:rsidP="00BA01A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3FE50EA" w14:textId="5E72F5D3" w:rsidR="00C1572F" w:rsidRDefault="00C1572F" w:rsidP="00BA01A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B4D912A" w14:textId="69C6FF93" w:rsidR="00C1572F" w:rsidRDefault="00C1572F" w:rsidP="00BA01A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247AC68" w14:textId="62ADCAE0" w:rsidR="00C1572F" w:rsidRDefault="00C1572F" w:rsidP="00BA01A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4040A6" w14:textId="77777777" w:rsidR="00EC28D1" w:rsidRPr="006C02D7" w:rsidRDefault="00EC28D1" w:rsidP="00EC28D1">
      <w:pPr>
        <w:spacing w:after="0" w:line="240" w:lineRule="auto"/>
        <w:ind w:left="6096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02D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ЗАТВЕРДЖЕНО</w:t>
      </w:r>
    </w:p>
    <w:p w14:paraId="7BFCF113" w14:textId="77777777" w:rsidR="00EC28D1" w:rsidRPr="006C02D7" w:rsidRDefault="00EC28D1" w:rsidP="00EC28D1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C02D7">
        <w:rPr>
          <w:rFonts w:ascii="Times New Roman" w:hAnsi="Times New Roman"/>
          <w:sz w:val="28"/>
          <w:szCs w:val="28"/>
          <w:lang w:eastAsia="ru-RU"/>
        </w:rPr>
        <w:t>аказ начальника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ТУ ССО </w:t>
      </w:r>
    </w:p>
    <w:p w14:paraId="31B95EC3" w14:textId="77777777" w:rsidR="00EC28D1" w:rsidRPr="006C02D7" w:rsidRDefault="00EC28D1" w:rsidP="00EC28D1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2D7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6C02D7">
        <w:rPr>
          <w:rFonts w:ascii="Times New Roman" w:hAnsi="Times New Roman"/>
          <w:bCs/>
          <w:sz w:val="28"/>
          <w:szCs w:val="28"/>
          <w:lang w:eastAsia="uk-UA"/>
        </w:rPr>
        <w:t>Черкаській</w:t>
      </w:r>
      <w:r w:rsidRPr="006C02D7">
        <w:rPr>
          <w:rFonts w:ascii="Times New Roman" w:hAnsi="Times New Roman"/>
          <w:sz w:val="28"/>
          <w:szCs w:val="28"/>
          <w:lang w:eastAsia="ru-RU"/>
        </w:rPr>
        <w:t xml:space="preserve"> області</w:t>
      </w:r>
    </w:p>
    <w:p w14:paraId="2F75383B" w14:textId="77777777" w:rsidR="00EC28D1" w:rsidRPr="00C45DD6" w:rsidRDefault="00EC28D1" w:rsidP="00EC28D1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D2D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D13D2D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13D2D">
        <w:rPr>
          <w:rFonts w:ascii="Times New Roman" w:hAnsi="Times New Roman"/>
          <w:sz w:val="28"/>
          <w:szCs w:val="28"/>
          <w:lang w:eastAsia="ru-RU"/>
        </w:rPr>
        <w:t xml:space="preserve">.2019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45DD6">
        <w:rPr>
          <w:rFonts w:ascii="Times New Roman" w:hAnsi="Times New Roman"/>
          <w:sz w:val="28"/>
          <w:szCs w:val="28"/>
          <w:lang w:eastAsia="ru-RU"/>
        </w:rPr>
        <w:t>1</w:t>
      </w:r>
    </w:p>
    <w:p w14:paraId="3EFAFDA9" w14:textId="77777777" w:rsidR="00EC28D1" w:rsidRDefault="00EC28D1" w:rsidP="00EC28D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E20826" w14:textId="77777777" w:rsidR="00EC28D1" w:rsidRDefault="00EC28D1" w:rsidP="00EC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</w:t>
      </w:r>
    </w:p>
    <w:p w14:paraId="235F65C9" w14:textId="77777777" w:rsidR="00EC28D1" w:rsidRDefault="00EC28D1" w:rsidP="00EC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провідного спеціаліста (оперативного чергового) відділу оперативно-чергової служби Територіального управління Служби судової охорони </w:t>
      </w:r>
    </w:p>
    <w:p w14:paraId="1DD08A8A" w14:textId="77777777" w:rsidR="00EC28D1" w:rsidRDefault="00EC28D1" w:rsidP="00EC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Черкаській області</w:t>
      </w:r>
    </w:p>
    <w:p w14:paraId="645FA4A6" w14:textId="77777777" w:rsidR="00EC28D1" w:rsidRDefault="00EC28D1" w:rsidP="00EC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3C7050" w14:textId="77777777" w:rsidR="00EC28D1" w:rsidRDefault="00EC28D1" w:rsidP="00EC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умови.</w:t>
      </w:r>
    </w:p>
    <w:p w14:paraId="5DAD7824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Основні посадові обов’язки провідного спеціаліста (оперативного чергового) відділу оперативно-чергової служби територіального управління Служби судової охорони у Черкаській області: </w:t>
      </w:r>
    </w:p>
    <w:p w14:paraId="62E6D711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CD586C9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</w:t>
      </w:r>
      <w:r>
        <w:rPr>
          <w:rFonts w:ascii="Times New Roman" w:hAnsi="Times New Roman"/>
          <w:sz w:val="28"/>
          <w:szCs w:val="28"/>
        </w:rPr>
        <w:t>ерує добовою зміною чергової служби, розподіляє обов’язки між підлеглими, очолює та контролює їх роботу протягом зміни;</w:t>
      </w:r>
    </w:p>
    <w:p w14:paraId="36A09E2B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забезпечує виконання покладених на відділ чергової служби завдань щодо збору, систематизації та обробки оперативної інформації у відповідності з встановленим порядком та із дотриманням режиму таємності;</w:t>
      </w:r>
    </w:p>
    <w:p w14:paraId="4AE0A698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контролює службову діяльність співробітників чергової зміни відділу, оформляє службову документацію </w:t>
      </w:r>
      <w:proofErr w:type="gramStart"/>
      <w:r>
        <w:rPr>
          <w:rFonts w:ascii="Times New Roman" w:hAnsi="Times New Roman"/>
          <w:sz w:val="28"/>
          <w:szCs w:val="28"/>
        </w:rPr>
        <w:t>протягом  виконання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службових завдань;</w:t>
      </w:r>
    </w:p>
    <w:p w14:paraId="2764004B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забезпечує підтримання у готовності ліній та засобів зв’язку;</w:t>
      </w:r>
    </w:p>
    <w:p w14:paraId="426C0660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здійснює постійну взаємодію із структурними підрозділами під час вирішення питань оперативного реагування на зміни оперативного становища;</w:t>
      </w:r>
    </w:p>
    <w:p w14:paraId="453D7581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14:paraId="61D1AD87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проводить перевірки правильності складання доповідей за встановленою формою;</w:t>
      </w:r>
    </w:p>
    <w:p w14:paraId="43FB01D0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забезпечує дотримання підпорядкованими співробітниками прав та свобод людини та громадянина;</w:t>
      </w:r>
    </w:p>
    <w:p w14:paraId="0F816660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контролює використання автотранспорту;</w:t>
      </w:r>
    </w:p>
    <w:p w14:paraId="7241343C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забезпечує приймання, видавання та облік спеціальних засобів та зброї;</w:t>
      </w:r>
    </w:p>
    <w:p w14:paraId="4A7DC6F3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здійснює контроль за веденням діловодства, збереженням документів. </w:t>
      </w:r>
    </w:p>
    <w:p w14:paraId="56463A82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організовує роботу з документами відповідно до чинного законодавства;</w:t>
      </w:r>
    </w:p>
    <w:p w14:paraId="5F3F6C16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забезпечує охорону приміщень, майна, території, зброї за місцем розташування чергової частини.</w:t>
      </w:r>
    </w:p>
    <w:p w14:paraId="1F22602F" w14:textId="77777777" w:rsidR="00EC28D1" w:rsidRDefault="00EC28D1" w:rsidP="00E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D0BCE6" w14:textId="77777777" w:rsidR="00EC28D1" w:rsidRDefault="00EC28D1" w:rsidP="00EC28D1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EB8484" w14:textId="77777777" w:rsidR="00EC28D1" w:rsidRDefault="00EC28D1" w:rsidP="00EC28D1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Умови оплати праці:</w:t>
      </w:r>
    </w:p>
    <w:p w14:paraId="2447A84D" w14:textId="77777777" w:rsidR="00EC28D1" w:rsidRDefault="00EC28D1" w:rsidP="00EC28D1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14:paraId="6C105E79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</w:t>
      </w:r>
      <w:proofErr w:type="gramStart"/>
      <w:r>
        <w:rPr>
          <w:rFonts w:ascii="Times New Roman" w:hAnsi="Times New Roman"/>
          <w:sz w:val="28"/>
        </w:rPr>
        <w:t>охорони»  –</w:t>
      </w:r>
      <w:proofErr w:type="gramEnd"/>
      <w:r>
        <w:rPr>
          <w:rFonts w:ascii="Times New Roman" w:hAnsi="Times New Roman"/>
          <w:sz w:val="28"/>
        </w:rPr>
        <w:t xml:space="preserve"> 5780 гривень;</w:t>
      </w:r>
    </w:p>
    <w:p w14:paraId="4B053341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18C22A7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181A1293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 Інформація про строковість чи безстроковість призначення </w:t>
      </w:r>
      <w:proofErr w:type="gramStart"/>
      <w:r>
        <w:rPr>
          <w:rFonts w:ascii="Times New Roman" w:hAnsi="Times New Roman"/>
          <w:b/>
          <w:sz w:val="28"/>
        </w:rPr>
        <w:t>на посаду</w:t>
      </w:r>
      <w:proofErr w:type="gramEnd"/>
      <w:r>
        <w:rPr>
          <w:rFonts w:ascii="Times New Roman" w:hAnsi="Times New Roman"/>
          <w:b/>
          <w:sz w:val="28"/>
        </w:rPr>
        <w:t>:</w:t>
      </w:r>
    </w:p>
    <w:p w14:paraId="3B4743D4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безстроково. </w:t>
      </w:r>
    </w:p>
    <w:p w14:paraId="3801FF39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3FA8F411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4FA7F928" w14:textId="77777777" w:rsidR="00EC28D1" w:rsidRPr="00F3792A" w:rsidRDefault="00EC28D1" w:rsidP="00EC28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A0E4A38" w14:textId="77777777" w:rsidR="00EC28D1" w:rsidRPr="00F3792A" w:rsidRDefault="00EC28D1" w:rsidP="00EC28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2) копія паспорта громадянина України; </w:t>
      </w:r>
    </w:p>
    <w:p w14:paraId="11424C9E" w14:textId="77777777" w:rsidR="00EC28D1" w:rsidRPr="00F3792A" w:rsidRDefault="00EC28D1" w:rsidP="00EC28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3) копії (копії) документа (документів) про освіту; </w:t>
      </w:r>
    </w:p>
    <w:p w14:paraId="3782100F" w14:textId="77777777" w:rsidR="00EC28D1" w:rsidRPr="00F3792A" w:rsidRDefault="00EC28D1" w:rsidP="00EC28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4) заповнена особова картка визначеного зразка;</w:t>
      </w:r>
    </w:p>
    <w:p w14:paraId="13AECDF1" w14:textId="77777777" w:rsidR="00EC28D1" w:rsidRPr="00F3792A" w:rsidRDefault="00EC28D1" w:rsidP="00EC28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5) автобіографія;</w:t>
      </w:r>
    </w:p>
    <w:p w14:paraId="341F5CC2" w14:textId="77777777" w:rsidR="00EC28D1" w:rsidRPr="00F3792A" w:rsidRDefault="00EC28D1" w:rsidP="00EC28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6) фотокартка розміром 30 х 40 мм; </w:t>
      </w:r>
    </w:p>
    <w:p w14:paraId="32365FE2" w14:textId="77777777" w:rsidR="00EC28D1" w:rsidRPr="00F3792A" w:rsidRDefault="00EC28D1" w:rsidP="00EC28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B094009" w14:textId="77777777" w:rsidR="00EC28D1" w:rsidRPr="00F3792A" w:rsidRDefault="00EC28D1" w:rsidP="00EC28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8) копія трудової книжки (за наявності); </w:t>
      </w:r>
    </w:p>
    <w:p w14:paraId="5CEA786D" w14:textId="77777777" w:rsidR="00EC28D1" w:rsidRPr="00F3792A" w:rsidRDefault="00EC28D1" w:rsidP="00EC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9) інформація про стан здоров’я:</w:t>
      </w:r>
    </w:p>
    <w:p w14:paraId="2A1AE1D0" w14:textId="77777777" w:rsidR="00EC28D1" w:rsidRPr="00F3792A" w:rsidRDefault="00EC28D1" w:rsidP="00EC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14:paraId="6455B7D6" w14:textId="77777777" w:rsidR="00EC28D1" w:rsidRPr="00F3792A" w:rsidRDefault="00EC28D1" w:rsidP="00EC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477A6D53" w14:textId="77777777" w:rsidR="00EC28D1" w:rsidRPr="00F3792A" w:rsidRDefault="00EC28D1" w:rsidP="00EC28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792A">
        <w:rPr>
          <w:rFonts w:ascii="Times New Roman" w:hAnsi="Times New Roman"/>
          <w:sz w:val="28"/>
          <w:szCs w:val="28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EC0E829" w14:textId="77777777" w:rsidR="00EC28D1" w:rsidRPr="00D24855" w:rsidRDefault="00EC28D1" w:rsidP="00EC28D1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975307" w14:textId="77777777" w:rsidR="00EC28D1" w:rsidRPr="002E30CB" w:rsidRDefault="00EC28D1" w:rsidP="00EC28D1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0CB">
        <w:rPr>
          <w:rFonts w:ascii="Times New Roman" w:hAnsi="Times New Roman"/>
          <w:sz w:val="28"/>
          <w:szCs w:val="28"/>
          <w:lang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0D58D6C3" w14:textId="77777777" w:rsidR="00EC28D1" w:rsidRPr="00E5595D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95D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</w:t>
      </w:r>
      <w:r w:rsidRPr="00E5595D">
        <w:rPr>
          <w:rStyle w:val="rvts0"/>
          <w:rFonts w:ascii="Times New Roman" w:hAnsi="Times New Roman"/>
          <w:sz w:val="28"/>
          <w:szCs w:val="28"/>
        </w:rPr>
        <w:t xml:space="preserve">особа, яка бажає взяти участь у конкурсі, має право додати до заяви </w:t>
      </w:r>
      <w:r w:rsidRPr="00E5595D">
        <w:rPr>
          <w:rStyle w:val="rvts0"/>
          <w:rFonts w:ascii="Times New Roman" w:hAnsi="Times New Roman"/>
          <w:sz w:val="28"/>
          <w:szCs w:val="28"/>
        </w:rPr>
        <w:lastRenderedPageBreak/>
        <w:t>про участь у конкурсі інші документи, зокрема такі, що підтверджують її відповідність кваліфікаційним вимогам.</w:t>
      </w:r>
    </w:p>
    <w:p w14:paraId="2433B88E" w14:textId="77777777" w:rsidR="00EC28D1" w:rsidRPr="002E30CB" w:rsidRDefault="00EC28D1" w:rsidP="00EC28D1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3BDE86" w14:textId="77777777" w:rsidR="00EC28D1" w:rsidRPr="003E6DF8" w:rsidRDefault="00EC28D1" w:rsidP="00EC28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Документи приймаються з 09.00 години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грудня </w:t>
      </w: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до                     18:00 години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 2019 року за адресою: м. Черкаси, вул. Надпільна, 330/5 (Територіальне управління Служби судової охорони у Черкаській області).</w:t>
      </w:r>
    </w:p>
    <w:p w14:paraId="66D4AAB2" w14:textId="77777777" w:rsidR="00EC28D1" w:rsidRDefault="00EC28D1" w:rsidP="00EC28D1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A55DC9" w14:textId="35E45462" w:rsidR="00EC28D1" w:rsidRPr="002E30CB" w:rsidRDefault="00EC28D1" w:rsidP="00EC28D1">
      <w:pPr>
        <w:spacing w:after="0" w:line="240" w:lineRule="auto"/>
        <w:ind w:lef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0CB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провідного спеціаліста (оперативного чергового) відділу оперативно-чергової служби Т</w:t>
      </w:r>
      <w:r w:rsidRPr="002E30CB">
        <w:rPr>
          <w:rFonts w:ascii="Times New Roman" w:hAnsi="Times New Roman"/>
          <w:sz w:val="28"/>
          <w:szCs w:val="28"/>
          <w:lang w:eastAsia="ru-RU"/>
        </w:rPr>
        <w:t xml:space="preserve">ериторіального управління Служби </w:t>
      </w:r>
      <w:r w:rsidR="0073674D">
        <w:rPr>
          <w:rFonts w:ascii="Times New Roman" w:hAnsi="Times New Roman"/>
          <w:sz w:val="28"/>
          <w:szCs w:val="28"/>
          <w:lang w:val="uk-UA" w:eastAsia="ru-RU"/>
        </w:rPr>
        <w:t xml:space="preserve">судової охорони у Черкаській області </w:t>
      </w:r>
      <w:r w:rsidRPr="002E30CB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E0BA9CE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507E301B" w14:textId="77777777" w:rsidR="00EC28D1" w:rsidRDefault="00EC28D1" w:rsidP="00EC2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14:paraId="140867C9" w14:textId="77777777" w:rsidR="00EC28D1" w:rsidRPr="003E6DF8" w:rsidRDefault="00EC28D1" w:rsidP="00E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>м. Черкаси, вул. Олексія Панченка, 13/Смаглія, 13,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6DF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 </w:t>
      </w:r>
      <w:r w:rsidRPr="003E6DF8">
        <w:rPr>
          <w:rFonts w:ascii="Times New Roman" w:hAnsi="Times New Roman"/>
          <w:sz w:val="28"/>
          <w:szCs w:val="28"/>
          <w:lang w:eastAsia="ru-RU"/>
        </w:rPr>
        <w:t>2019 року                      о 09.00.</w:t>
      </w:r>
    </w:p>
    <w:p w14:paraId="218233AF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1B0573C1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3B3668EA" w14:textId="77777777" w:rsidR="00EC28D1" w:rsidRDefault="00EC28D1" w:rsidP="00EC28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31639C85" w14:textId="77777777" w:rsidR="00EC28D1" w:rsidRPr="003E6DF8" w:rsidRDefault="00EC28D1" w:rsidP="00EC28D1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DF8">
        <w:rPr>
          <w:rFonts w:ascii="Times New Roman" w:hAnsi="Times New Roman"/>
          <w:sz w:val="28"/>
          <w:szCs w:val="28"/>
          <w:lang w:eastAsia="ru-RU"/>
        </w:rPr>
        <w:t xml:space="preserve">Запісочний Олександр Іванович, (068) 932-49-72, </w:t>
      </w:r>
      <w:hyperlink r:id="rId5" w:history="1"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с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k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@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sso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court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gov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842241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ua</w:t>
        </w:r>
      </w:hyperlink>
      <w:r w:rsidRPr="008422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578670B" w14:textId="77777777" w:rsidR="00EC28D1" w:rsidRPr="003E6DF8" w:rsidRDefault="00EC28D1" w:rsidP="00EC28D1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  <w:lang w:eastAsia="uk-UA"/>
        </w:rPr>
      </w:pPr>
      <w:r w:rsidRPr="003E6DF8">
        <w:rPr>
          <w:rFonts w:ascii="Times New Roman" w:hAnsi="Times New Roman"/>
          <w:sz w:val="28"/>
          <w:szCs w:val="28"/>
          <w:lang w:eastAsia="ru-RU"/>
        </w:rPr>
        <w:t>Рудікевич Валерій Володимирович, (095) 209-70-52</w:t>
      </w:r>
    </w:p>
    <w:p w14:paraId="0715EAD7" w14:textId="77777777" w:rsidR="00EC28D1" w:rsidRDefault="00EC28D1" w:rsidP="00EC28D1"/>
    <w:p w14:paraId="6EDEE569" w14:textId="77777777" w:rsidR="00EC28D1" w:rsidRDefault="00EC28D1" w:rsidP="00EC28D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Квалі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ікаційні вимоги.</w:t>
      </w:r>
    </w:p>
    <w:p w14:paraId="7813ECE5" w14:textId="77777777" w:rsidR="00EC28D1" w:rsidRDefault="00EC28D1" w:rsidP="00EC28D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EC28D1" w14:paraId="66D8CEE2" w14:textId="77777777" w:rsidTr="00A11BE1">
        <w:tc>
          <w:tcPr>
            <w:tcW w:w="4928" w:type="dxa"/>
            <w:hideMark/>
          </w:tcPr>
          <w:p w14:paraId="2F7401DB" w14:textId="77777777" w:rsidR="00EC28D1" w:rsidRDefault="00EC28D1" w:rsidP="00A11B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678" w:type="dxa"/>
            <w:hideMark/>
          </w:tcPr>
          <w:p w14:paraId="1078015C" w14:textId="77777777" w:rsidR="00EC28D1" w:rsidRDefault="00EC28D1" w:rsidP="00A11BE1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освіта в галузі знань «Право» або «Воєнні науки, національна безпека, безпека державного кордону» за </w:t>
            </w:r>
            <w:r>
              <w:rPr>
                <w:rFonts w:ascii="Times New Roman" w:hAnsi="Times New Roman"/>
                <w:sz w:val="28"/>
                <w:szCs w:val="28"/>
              </w:rPr>
              <w:t>ступенем освіти молодший спеціаліст, бакалавр, спеціаліст.</w:t>
            </w:r>
          </w:p>
        </w:tc>
      </w:tr>
      <w:tr w:rsidR="00EC28D1" w14:paraId="3E651F49" w14:textId="77777777" w:rsidTr="00A11BE1">
        <w:tc>
          <w:tcPr>
            <w:tcW w:w="4928" w:type="dxa"/>
            <w:hideMark/>
          </w:tcPr>
          <w:p w14:paraId="2685913D" w14:textId="77777777" w:rsidR="00EC28D1" w:rsidRDefault="00EC28D1" w:rsidP="00A11B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4678" w:type="dxa"/>
            <w:hideMark/>
          </w:tcPr>
          <w:p w14:paraId="6D21A288" w14:textId="77777777" w:rsidR="00EC28D1" w:rsidRDefault="00EC28D1" w:rsidP="00A11B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військової служби або роботи за фахом в органах внутрішніх справ не менше 3 років. </w:t>
            </w:r>
          </w:p>
        </w:tc>
      </w:tr>
      <w:tr w:rsidR="00EC28D1" w14:paraId="67440BC7" w14:textId="77777777" w:rsidTr="00A11BE1">
        <w:tc>
          <w:tcPr>
            <w:tcW w:w="4928" w:type="dxa"/>
            <w:hideMark/>
          </w:tcPr>
          <w:p w14:paraId="486E124E" w14:textId="77777777" w:rsidR="00EC28D1" w:rsidRDefault="00EC28D1" w:rsidP="00A11B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14:paraId="41C10B8F" w14:textId="77777777" w:rsidR="00EC28D1" w:rsidRDefault="00EC28D1" w:rsidP="00A11B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4678" w:type="dxa"/>
            <w:hideMark/>
          </w:tcPr>
          <w:p w14:paraId="25E542E5" w14:textId="77777777" w:rsidR="00EC28D1" w:rsidRDefault="00EC28D1" w:rsidP="00A11B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14:paraId="3884C129" w14:textId="77777777" w:rsidR="00EC28D1" w:rsidRDefault="00EC28D1" w:rsidP="00EC28D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EC28D1" w14:paraId="56520BFA" w14:textId="77777777" w:rsidTr="00A11BE1">
        <w:tc>
          <w:tcPr>
            <w:tcW w:w="4768" w:type="dxa"/>
          </w:tcPr>
          <w:p w14:paraId="57F32300" w14:textId="77777777" w:rsidR="00EC28D1" w:rsidRDefault="00EC28D1" w:rsidP="00A11BE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14:paraId="2592A06D" w14:textId="77777777" w:rsidR="00EC28D1" w:rsidRDefault="00EC28D1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14:paraId="05213EE2" w14:textId="77777777" w:rsidR="00EC28D1" w:rsidRDefault="00EC28D1" w:rsidP="00A11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Встановлення  цілей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,  пріоритетів  та орієнтирів; </w:t>
            </w:r>
          </w:p>
          <w:p w14:paraId="677609F0" w14:textId="77777777" w:rsidR="00EC28D1" w:rsidRDefault="00EC28D1" w:rsidP="00A11BE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14:paraId="366831FA" w14:textId="77777777" w:rsidR="00EC28D1" w:rsidRDefault="00EC28D1" w:rsidP="00A11BE1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Ведення ділових переговорів; Досягнення кінцевих результатів.</w:t>
            </w:r>
          </w:p>
        </w:tc>
      </w:tr>
      <w:tr w:rsidR="00EC28D1" w14:paraId="00E4E80D" w14:textId="77777777" w:rsidTr="00A11BE1">
        <w:tc>
          <w:tcPr>
            <w:tcW w:w="4768" w:type="dxa"/>
            <w:hideMark/>
          </w:tcPr>
          <w:p w14:paraId="24A24C97" w14:textId="77777777" w:rsidR="00EC28D1" w:rsidRDefault="00EC28D1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8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hideMark/>
          </w:tcPr>
          <w:p w14:paraId="0160FD5F" w14:textId="77777777" w:rsidR="00EC28D1" w:rsidRDefault="00EC28D1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>
              <w:rPr>
                <w:color w:val="000000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EC28D1" w14:paraId="14A7CF46" w14:textId="77777777" w:rsidTr="00A11BE1">
        <w:tc>
          <w:tcPr>
            <w:tcW w:w="4768" w:type="dxa"/>
            <w:hideMark/>
          </w:tcPr>
          <w:p w14:paraId="68A6F996" w14:textId="77777777" w:rsidR="00EC28D1" w:rsidRDefault="00EC28D1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8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hideMark/>
          </w:tcPr>
          <w:p w14:paraId="68C1E40A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 здійснювати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ефективну  комунікацію та проводити публічні виступи; </w:t>
            </w:r>
          </w:p>
          <w:p w14:paraId="71563E7A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EC28D1" w14:paraId="7816E35C" w14:textId="77777777" w:rsidTr="00A11BE1">
        <w:tc>
          <w:tcPr>
            <w:tcW w:w="4768" w:type="dxa"/>
            <w:hideMark/>
          </w:tcPr>
          <w:p w14:paraId="04C77B23" w14:textId="77777777" w:rsidR="00EC28D1" w:rsidRDefault="00EC28D1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8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hideMark/>
          </w:tcPr>
          <w:p w14:paraId="73CBA4DC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14:paraId="66808022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14:paraId="6AC08E10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EC28D1" w14:paraId="324E88B1" w14:textId="77777777" w:rsidTr="00A11BE1">
        <w:tc>
          <w:tcPr>
            <w:tcW w:w="4768" w:type="dxa"/>
          </w:tcPr>
          <w:p w14:paraId="211D41AD" w14:textId="77777777" w:rsidR="00EC28D1" w:rsidRDefault="00EC28D1" w:rsidP="00A11BE1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14:paraId="7A6D4A0F" w14:textId="77777777" w:rsidR="00EC28D1" w:rsidRDefault="00EC28D1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14:paraId="4DBF14D7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14:paraId="368F4B75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EC28D1" w14:paraId="67BBA724" w14:textId="77777777" w:rsidTr="00A11BE1">
        <w:tc>
          <w:tcPr>
            <w:tcW w:w="4768" w:type="dxa"/>
            <w:hideMark/>
          </w:tcPr>
          <w:p w14:paraId="09DEC931" w14:textId="77777777" w:rsidR="00EC28D1" w:rsidRDefault="00EC28D1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  <w:hideMark/>
          </w:tcPr>
          <w:p w14:paraId="42D91CF1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14:paraId="1E380F9C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 системи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правоохоронних  органів, розмежування  їх  компетенції,  порядок забезпечення їх співпраці.</w:t>
            </w:r>
          </w:p>
        </w:tc>
      </w:tr>
      <w:tr w:rsidR="00EC28D1" w14:paraId="59D52948" w14:textId="77777777" w:rsidTr="00A11BE1">
        <w:tc>
          <w:tcPr>
            <w:tcW w:w="4768" w:type="dxa"/>
            <w:hideMark/>
          </w:tcPr>
          <w:p w14:paraId="2507F742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</w:tcPr>
          <w:p w14:paraId="3DA55706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  <w:p w14:paraId="0B0855ED" w14:textId="77777777" w:rsidR="00EC28D1" w:rsidRDefault="00EC28D1" w:rsidP="00A11BE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19D943C" w14:textId="77777777" w:rsidR="00EC28D1" w:rsidRDefault="00EC28D1" w:rsidP="00EC28D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Професійні знання.</w:t>
      </w:r>
    </w:p>
    <w:p w14:paraId="754C9CE8" w14:textId="77777777" w:rsidR="00EC28D1" w:rsidRDefault="00EC28D1" w:rsidP="00EC28D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EC28D1" w:rsidRPr="00D5404C" w14:paraId="1DB0D11B" w14:textId="77777777" w:rsidTr="00A11BE1">
        <w:tc>
          <w:tcPr>
            <w:tcW w:w="3836" w:type="dxa"/>
            <w:hideMark/>
          </w:tcPr>
          <w:p w14:paraId="172C6BB1" w14:textId="77777777" w:rsidR="00EC28D1" w:rsidRDefault="00EC28D1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14:paraId="1E2C1F13" w14:textId="77777777" w:rsidR="00EC28D1" w:rsidRDefault="00EC28D1" w:rsidP="00A11B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Знання: Конституції України; актів законодавства, що стосуються діяльності 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 структури, принципів, методів  діяльності Служби судової охорони,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її правове забезпечення; 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EC28D1" w:rsidRPr="00D5404C" w14:paraId="4E30FD60" w14:textId="77777777" w:rsidTr="00A11BE1">
        <w:tc>
          <w:tcPr>
            <w:tcW w:w="3836" w:type="dxa"/>
            <w:hideMark/>
          </w:tcPr>
          <w:p w14:paraId="2352AAF0" w14:textId="77777777" w:rsidR="00EC28D1" w:rsidRDefault="00EC28D1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Знання спеціального</w:t>
            </w:r>
          </w:p>
          <w:p w14:paraId="35748085" w14:textId="77777777" w:rsidR="00EC28D1" w:rsidRDefault="00EC28D1" w:rsidP="00A1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14:paraId="51734528" w14:textId="77777777" w:rsidR="00EC28D1" w:rsidRDefault="00EC28D1" w:rsidP="00A11BE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404CDCF3" w14:textId="77777777" w:rsidR="00C1572F" w:rsidRDefault="00C1572F" w:rsidP="00BA01A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9CB1BCA" w14:textId="2900AB63" w:rsidR="00BA01A8" w:rsidRDefault="00BA01A8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9BBAC31" w14:textId="4FC98241" w:rsidR="00C1572F" w:rsidRDefault="00C1572F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096E922" w14:textId="387A77F2" w:rsidR="00C1572F" w:rsidRDefault="00C1572F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D585A67" w14:textId="5190FE67" w:rsidR="00C1572F" w:rsidRDefault="00C1572F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27C9F38" w14:textId="41F4ED1A" w:rsidR="00C1572F" w:rsidRDefault="00C1572F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C38DC67" w14:textId="77777777" w:rsidR="00C1572F" w:rsidRDefault="00C1572F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1CB6753" w14:textId="3347B31F" w:rsidR="00BA01A8" w:rsidRDefault="00BA01A8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0AF692D" w14:textId="4462D709" w:rsidR="00BA01A8" w:rsidRDefault="00BA01A8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EE05F7F" w14:textId="20BC3BD8" w:rsidR="00BA01A8" w:rsidRDefault="00BA01A8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050837D" w14:textId="5BD15130" w:rsidR="00BA01A8" w:rsidRDefault="00BA01A8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824852B" w14:textId="7C157738" w:rsidR="00BA01A8" w:rsidRDefault="00BA01A8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E8B8CD0" w14:textId="2AA5EFF0" w:rsidR="00BA01A8" w:rsidRDefault="00BA01A8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AF2A500" w14:textId="09B0D08A" w:rsidR="00BA01A8" w:rsidRDefault="00BA01A8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F3CE1F2" w14:textId="3DB4FA60" w:rsidR="00BA01A8" w:rsidRDefault="00BA01A8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2F5F935" w14:textId="77777777" w:rsidR="00BA01A8" w:rsidRPr="00BA01A8" w:rsidRDefault="00BA01A8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C21A9D7" w14:textId="487530A7" w:rsidR="00C1572F" w:rsidRDefault="00C1572F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2D85C45" w14:textId="5158A898" w:rsidR="00EC28D1" w:rsidRDefault="00EC28D1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148ADC7" w14:textId="6C3F8DF9" w:rsidR="00EC28D1" w:rsidRDefault="00EC28D1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D366BC3" w14:textId="0BD0FDAC" w:rsidR="00EC28D1" w:rsidRDefault="00EC28D1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BA05D30" w14:textId="77777777" w:rsidR="00EC28D1" w:rsidRDefault="00EC28D1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4CCD6B2" w14:textId="11552244" w:rsidR="00C1572F" w:rsidRDefault="00C1572F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A1035A4" w14:textId="2AE68B21" w:rsidR="00C1572F" w:rsidRDefault="00C1572F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9742D74" w14:textId="77777777" w:rsidR="00C1572F" w:rsidRDefault="00C1572F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586151" w14:textId="6E0976DB" w:rsidR="00903241" w:rsidRPr="006C02D7" w:rsidRDefault="00903241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6C02D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ЗАТВЕРДЖЕНО</w:t>
      </w:r>
    </w:p>
    <w:p w14:paraId="429A5670" w14:textId="77777777" w:rsidR="00903241" w:rsidRPr="006C02D7" w:rsidRDefault="00903241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аказ начальника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ТУ ССО </w:t>
      </w:r>
    </w:p>
    <w:p w14:paraId="35F2E3D3" w14:textId="77777777" w:rsidR="00903241" w:rsidRPr="006C02D7" w:rsidRDefault="00903241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6C02D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21AE706" w14:textId="77777777" w:rsidR="00903241" w:rsidRPr="00324031" w:rsidRDefault="00903241" w:rsidP="0090324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1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Pr="0032403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6371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.1</w:t>
      </w:r>
      <w:r w:rsidRPr="0032403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371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.2019 № </w:t>
      </w:r>
      <w:r w:rsidRPr="00324031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</w:p>
    <w:p w14:paraId="1D1DB510" w14:textId="77777777" w:rsidR="00903241" w:rsidRPr="00CA46A7" w:rsidRDefault="00903241" w:rsidP="00903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7B7DF29" w14:textId="77777777" w:rsidR="00903241" w:rsidRPr="003E6DF8" w:rsidRDefault="00903241" w:rsidP="00903241">
      <w:pPr>
        <w:spacing w:after="150" w:line="240" w:lineRule="auto"/>
        <w:jc w:val="center"/>
        <w:rPr>
          <w:rFonts w:ascii="HelveticaNeueCyr-Roman" w:eastAsia="Calibri" w:hAnsi="HelveticaNeueCyr-Roman" w:cs="Times New Roman"/>
          <w:b/>
          <w:bCs/>
          <w:sz w:val="28"/>
          <w:szCs w:val="28"/>
          <w:lang w:eastAsia="uk-UA"/>
        </w:rPr>
      </w:pPr>
    </w:p>
    <w:p w14:paraId="03F8F227" w14:textId="77777777" w:rsidR="00903241" w:rsidRPr="003E6DF8" w:rsidRDefault="00903241" w:rsidP="00903241">
      <w:pPr>
        <w:spacing w:after="150" w:line="240" w:lineRule="auto"/>
        <w:jc w:val="center"/>
        <w:rPr>
          <w:rFonts w:ascii="HelveticaNeueCyr-Roman" w:eastAsia="Calibri" w:hAnsi="HelveticaNeueCyr-Roman" w:cs="Times New Roman"/>
          <w:sz w:val="28"/>
          <w:szCs w:val="28"/>
          <w:lang w:val="uk-UA" w:eastAsia="uk-UA"/>
        </w:rPr>
      </w:pPr>
      <w:r w:rsidRPr="003E6DF8">
        <w:rPr>
          <w:rFonts w:ascii="HelveticaNeueCyr-Roman" w:eastAsia="Calibri" w:hAnsi="HelveticaNeueCyr-Roman" w:cs="Times New Roman"/>
          <w:b/>
          <w:bCs/>
          <w:sz w:val="28"/>
          <w:szCs w:val="28"/>
          <w:lang w:eastAsia="uk-UA"/>
        </w:rPr>
        <w:t>У</w:t>
      </w:r>
      <w:r w:rsidRPr="003E6DF8">
        <w:rPr>
          <w:rFonts w:ascii="HelveticaNeueCyr-Roman" w:eastAsia="Calibri" w:hAnsi="HelveticaNeueCyr-Roman" w:cs="Times New Roman"/>
          <w:b/>
          <w:bCs/>
          <w:sz w:val="28"/>
          <w:szCs w:val="28"/>
          <w:lang w:val="uk-UA" w:eastAsia="uk-UA"/>
        </w:rPr>
        <w:t>МОВИ</w:t>
      </w:r>
    </w:p>
    <w:p w14:paraId="006E75DF" w14:textId="77777777" w:rsidR="00903241" w:rsidRDefault="00903241" w:rsidP="009032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проведення конкурсу на зайняття вакантної посади  начальника                 медичної служби Територіального управління Служби  судової охорони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                </w:t>
      </w: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у Черкаській області</w:t>
      </w:r>
    </w:p>
    <w:p w14:paraId="28ACAC3A" w14:textId="77777777" w:rsidR="00903241" w:rsidRDefault="00903241" w:rsidP="009032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14:paraId="0357FA1A" w14:textId="77777777" w:rsidR="00903241" w:rsidRPr="003E6DF8" w:rsidRDefault="00903241" w:rsidP="009032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Загальні умови</w:t>
      </w:r>
    </w:p>
    <w:p w14:paraId="61226BEE" w14:textId="77777777" w:rsidR="00903241" w:rsidRPr="003E6DF8" w:rsidRDefault="00903241" w:rsidP="00903241">
      <w:pPr>
        <w:spacing w:after="15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6DF8">
        <w:rPr>
          <w:rFonts w:ascii="HelveticaNeueCyr-Roman" w:eastAsia="Calibri" w:hAnsi="HelveticaNeueCyr-Roman" w:cs="Times New Roman"/>
          <w:b/>
          <w:bCs/>
          <w:sz w:val="24"/>
          <w:szCs w:val="24"/>
          <w:lang w:val="uk-UA" w:eastAsia="uk-UA"/>
        </w:rPr>
        <w:t xml:space="preserve">1. </w:t>
      </w: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Основні повноваження начальника медичної служби Територіального управління Служби  судової охорони у Черкаській області:</w:t>
      </w:r>
    </w:p>
    <w:p w14:paraId="00937FAA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визначає завдання, напрямки і порядок медичного забезпечення співробітників (працівників) Територіального управління Служби судової охорони у Черкаській області (далі – Служба) відповідно до загальнодержавної політики та стратегії в галузі охорони здоров'я України;</w:t>
      </w:r>
    </w:p>
    <w:p w14:paraId="359551A8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організація надання співробітникам (працівникам) Служби медичної допомоги на рівні сучасних досягнень медичної науки і практики;</w:t>
      </w:r>
    </w:p>
    <w:p w14:paraId="3C6A7D03" w14:textId="77777777" w:rsidR="00903241" w:rsidRPr="003E6DF8" w:rsidRDefault="00903241" w:rsidP="009032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3) організація взаємодії з лікувально-профілактичними закладами Міністерства внутрішніх справ України, Міністерства охорони здоров'я України з метою оперативного вирішення питань медичного забезпечення, своєчасного надання кваліфікованої, спеціалізованої медичної допомоги;</w:t>
      </w:r>
    </w:p>
    <w:p w14:paraId="5C4ABF5E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4) організація і проведення психогігієнічних і психопрофілактичних заходів та контроль за добором кандидатів на проходження служби з подальшим аналізом стану їх здоров'я;</w:t>
      </w:r>
    </w:p>
    <w:p w14:paraId="3A9C6CD7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5) організація медичного забезпечення службової діяльності співробітників  Служби; </w:t>
      </w:r>
    </w:p>
    <w:p w14:paraId="1E0838F8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6) проведення комплексу заходів, спрямованих на збереження і зміцнення здоров'я співробітників (працівників) Служби, профілактики захворювань під час виконання ними службових завдань;</w:t>
      </w:r>
    </w:p>
    <w:p w14:paraId="3C7E32CC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7) організація і проведення заходів щодо забезпечення санітарно-епідемічного благополуччя в підрозділах Служби;</w:t>
      </w:r>
    </w:p>
    <w:p w14:paraId="506F987F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8) медичний контроль за харчуванням, забезпеченням умов праці, побуту, фізичного розвитку співробітників Служби;</w:t>
      </w:r>
    </w:p>
    <w:p w14:paraId="643A188D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9) організація медичної та спеціальної підготовки співробітників та працівників Служби, вжиття необхідних заходів щодо її покращення;</w:t>
      </w:r>
    </w:p>
    <w:p w14:paraId="23CCBFF4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10) участь у розробленні, проведенні навчань та занять зі співробітниками (працівниками), які проводяться в Службі, вдосконалення практики їх проведення; </w:t>
      </w:r>
    </w:p>
    <w:p w14:paraId="00ECA83F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11) організація забезпечення Служби необхідним медичним майном та медичною технікою, здійснення контролю за  експлуатацією медичної техніки та обладнання;</w:t>
      </w:r>
    </w:p>
    <w:p w14:paraId="11FF19A2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12) аналіз стану лікувально-профілактичної роботи, підготовка та подання пропозицій стосовно комплексу системних заходів з удосконалення роботи. </w:t>
      </w:r>
    </w:p>
    <w:p w14:paraId="02871DCB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148EADBB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2. Умови оплати праці:</w:t>
      </w:r>
    </w:p>
    <w:p w14:paraId="40ABAAE0" w14:textId="77777777" w:rsidR="00903241" w:rsidRPr="003E6DF8" w:rsidRDefault="00903241" w:rsidP="00903241">
      <w:pPr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1) посадовий оклад – </w:t>
      </w: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7190</w:t>
      </w:r>
      <w:r w:rsidRPr="003E6DF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14C73499" w14:textId="77777777" w:rsidR="00903241" w:rsidRPr="003E6DF8" w:rsidRDefault="00903241" w:rsidP="00903241">
      <w:pPr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 </w:t>
      </w:r>
    </w:p>
    <w:p w14:paraId="39398BE1" w14:textId="77777777" w:rsidR="00903241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3E6DF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</w:p>
    <w:p w14:paraId="6FB7F65A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безстроково.</w:t>
      </w:r>
    </w:p>
    <w:p w14:paraId="7F72BCB3" w14:textId="77777777" w:rsidR="00903241" w:rsidRDefault="00903241" w:rsidP="009032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</w:p>
    <w:p w14:paraId="6FBE0F58" w14:textId="77777777" w:rsidR="00903241" w:rsidRDefault="00903241" w:rsidP="00903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4. Перелік документів, необхідних для участі в конкурсі, та строк їх подання:</w:t>
      </w:r>
      <w:r w:rsidRPr="003E6DF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</w:p>
    <w:p w14:paraId="695F8798" w14:textId="77777777" w:rsidR="00903241" w:rsidRPr="003E6DF8" w:rsidRDefault="00903241" w:rsidP="00903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0E1D054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копія паспорта громадянина України; </w:t>
      </w:r>
    </w:p>
    <w:p w14:paraId="4201CE87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3) копії (копії) документа (документів) про освіту; </w:t>
      </w:r>
    </w:p>
    <w:p w14:paraId="5A5CEABB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4) заповнена особова картка визначеного зразка;</w:t>
      </w:r>
    </w:p>
    <w:p w14:paraId="39A5F208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5) автобіографія;</w:t>
      </w:r>
    </w:p>
    <w:p w14:paraId="2E42FE8A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6) фотокартка розміром 30 х 40 мм; </w:t>
      </w:r>
    </w:p>
    <w:p w14:paraId="5B2BC19B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8AF5078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8) копія трудової книжки (за наявності); </w:t>
      </w:r>
    </w:p>
    <w:p w14:paraId="38AEDA6B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9) інформація про стан здоров’я:</w:t>
      </w:r>
    </w:p>
    <w:p w14:paraId="26FE1802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сертифікат про відсутність перебування на обліку психіатра та нарколога встановленого зразку;</w:t>
      </w:r>
    </w:p>
    <w:p w14:paraId="7CEBD618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7E8160F5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4719C27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55805577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375B9324" w14:textId="77777777" w:rsidR="00903241" w:rsidRPr="003E6DF8" w:rsidRDefault="00903241" w:rsidP="00903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4F28AEE8" w14:textId="77777777" w:rsidR="00903241" w:rsidRPr="003E6DF8" w:rsidRDefault="00903241" w:rsidP="0090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09.00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3E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грудня </w:t>
      </w:r>
      <w:r w:rsidRPr="003E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року до                     18:00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3E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2019 року за адресою: м. Черкаси, вул. Надпільна, 330/5 (Територіальне управління Служби судової охорони у Черкаській області).</w:t>
      </w:r>
    </w:p>
    <w:p w14:paraId="66CAEA86" w14:textId="77777777" w:rsidR="00903241" w:rsidRPr="003E6DF8" w:rsidRDefault="00903241" w:rsidP="00903241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193F445" w14:textId="3AE36E03" w:rsidR="00903241" w:rsidRPr="003E6DF8" w:rsidRDefault="00903241" w:rsidP="00903241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посади  начальника медичної служби </w:t>
      </w:r>
      <w:r w:rsidR="009D01DB" w:rsidRPr="003E6DF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Територіального </w:t>
      </w:r>
      <w:r w:rsidRPr="003E6DF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управління Служби  судової охорони у Черкаській області</w:t>
      </w:r>
      <w:r w:rsidRPr="003E6DF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  <w:r w:rsidRPr="003E6DF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740EA985" w14:textId="77777777" w:rsidR="00903241" w:rsidRPr="003E6DF8" w:rsidRDefault="00903241" w:rsidP="00903241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18A44D4" w14:textId="77777777" w:rsidR="00903241" w:rsidRPr="003E6DF8" w:rsidRDefault="00903241" w:rsidP="0090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607F8069" w14:textId="77777777" w:rsidR="00903241" w:rsidRPr="003E6DF8" w:rsidRDefault="00903241" w:rsidP="00903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вул. Олексія Панченка, 13/Смаглія, 13,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E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</w:t>
      </w: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2019 року                      о 09.00.</w:t>
      </w:r>
    </w:p>
    <w:p w14:paraId="166E1EAE" w14:textId="77777777" w:rsidR="00903241" w:rsidRPr="003E6DF8" w:rsidRDefault="00903241" w:rsidP="00903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99BA738" w14:textId="77777777" w:rsidR="00903241" w:rsidRPr="003E6DF8" w:rsidRDefault="00903241" w:rsidP="00903241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Pr="003E6DF8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ru-RU"/>
        </w:rPr>
        <w:tab/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036AD70E" w14:textId="77777777" w:rsidR="00903241" w:rsidRPr="003E6DF8" w:rsidRDefault="00903241" w:rsidP="00903241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Запісочний Олександр Іванович, (068) 932-49-72, </w:t>
      </w:r>
      <w:hyperlink r:id="rId6" w:history="1">
        <w:r w:rsidRPr="008422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с</w:t>
        </w:r>
        <w:r w:rsidRPr="008422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k</w:t>
        </w:r>
        <w:r w:rsidRPr="008422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@</w:t>
        </w:r>
        <w:r w:rsidRPr="008422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sso</w:t>
        </w:r>
        <w:r w:rsidRPr="008422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.</w:t>
        </w:r>
        <w:r w:rsidRPr="008422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court</w:t>
        </w:r>
        <w:r w:rsidRPr="008422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.</w:t>
        </w:r>
        <w:r w:rsidRPr="008422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gov</w:t>
        </w:r>
        <w:r w:rsidRPr="008422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.</w:t>
        </w:r>
        <w:r w:rsidRPr="008422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ua</w:t>
        </w:r>
      </w:hyperlink>
      <w:r w:rsidRPr="008422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34C8E10B" w14:textId="77777777" w:rsidR="00903241" w:rsidRPr="003E6DF8" w:rsidRDefault="00903241" w:rsidP="00903241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Рудікевич Валерій Володимирович, (095) 209-70-52</w:t>
      </w:r>
    </w:p>
    <w:p w14:paraId="196E3C3D" w14:textId="77777777" w:rsidR="00903241" w:rsidRDefault="00903241" w:rsidP="00903241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14:paraId="3509B073" w14:textId="77777777" w:rsidR="00903241" w:rsidRPr="003E6DF8" w:rsidRDefault="00903241" w:rsidP="00903241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14:paraId="4FC2FFC5" w14:textId="77777777" w:rsidR="00903241" w:rsidRPr="003E6DF8" w:rsidRDefault="00903241" w:rsidP="00903241">
      <w:pPr>
        <w:tabs>
          <w:tab w:val="left" w:pos="709"/>
        </w:tabs>
        <w:spacing w:after="150" w:line="240" w:lineRule="auto"/>
        <w:ind w:firstLine="635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Квалі</w:t>
      </w:r>
      <w:r w:rsidRPr="003E6DF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</w:t>
      </w: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ікаційні вимоги: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9"/>
      </w:tblGrid>
      <w:tr w:rsidR="00903241" w:rsidRPr="00903241" w14:paraId="495957DF" w14:textId="77777777" w:rsidTr="00A11BE1">
        <w:tc>
          <w:tcPr>
            <w:tcW w:w="2830" w:type="dxa"/>
          </w:tcPr>
          <w:p w14:paraId="06DB1A29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 Освіта</w:t>
            </w:r>
          </w:p>
        </w:tc>
        <w:tc>
          <w:tcPr>
            <w:tcW w:w="6799" w:type="dxa"/>
            <w:vAlign w:val="center"/>
          </w:tcPr>
          <w:p w14:paraId="1E875876" w14:textId="77777777" w:rsidR="00903241" w:rsidRPr="003E6DF8" w:rsidRDefault="00903241" w:rsidP="00A11BE1">
            <w:pPr>
              <w:spacing w:after="15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Times New Roman" w:hAnsi="Times New Roman" w:cs="Tahoma"/>
                <w:sz w:val="28"/>
                <w:szCs w:val="16"/>
                <w:lang w:val="uk-UA" w:eastAsia="ru-RU" w:bidi="bo-CN"/>
              </w:rPr>
              <w:t xml:space="preserve">вища медична освіта за освітньо-кваліфікаційним рівнем магістра (спеціаліста) </w:t>
            </w: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зі спеціальністю: “Загальна практика-сімейна медицина”, “Терапія”,  “Організація й управління охороною здоров’я (менеджмент в охороні здоров’я)”, “Медицина невідкладних станів”.</w:t>
            </w:r>
          </w:p>
        </w:tc>
      </w:tr>
      <w:tr w:rsidR="00903241" w:rsidRPr="003E6DF8" w14:paraId="3D3268A1" w14:textId="77777777" w:rsidTr="00A11BE1">
        <w:tc>
          <w:tcPr>
            <w:tcW w:w="2830" w:type="dxa"/>
          </w:tcPr>
          <w:p w14:paraId="038CD7EA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2. Досвід роботи</w:t>
            </w:r>
          </w:p>
        </w:tc>
        <w:tc>
          <w:tcPr>
            <w:tcW w:w="6799" w:type="dxa"/>
          </w:tcPr>
          <w:p w14:paraId="4D43CD93" w14:textId="77777777" w:rsidR="00903241" w:rsidRPr="003E6DF8" w:rsidRDefault="00903241" w:rsidP="00A11BE1">
            <w:pPr>
              <w:spacing w:after="15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загальний стаж роботи – не менше 10 років у відповідному напрямку, досвід роботи на керівних посадах – не менше 2 років (надати підтверджуючі документи).</w:t>
            </w:r>
          </w:p>
        </w:tc>
      </w:tr>
      <w:tr w:rsidR="00903241" w:rsidRPr="003E6DF8" w14:paraId="0820742A" w14:textId="77777777" w:rsidTr="00A11BE1">
        <w:tc>
          <w:tcPr>
            <w:tcW w:w="2830" w:type="dxa"/>
          </w:tcPr>
          <w:p w14:paraId="51E4B55D" w14:textId="77777777" w:rsidR="00903241" w:rsidRPr="003E6DF8" w:rsidRDefault="00903241" w:rsidP="00A11B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3. Володіння державною</w:t>
            </w:r>
          </w:p>
          <w:p w14:paraId="4E0E988F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мовою</w:t>
            </w:r>
          </w:p>
        </w:tc>
        <w:tc>
          <w:tcPr>
            <w:tcW w:w="6799" w:type="dxa"/>
          </w:tcPr>
          <w:p w14:paraId="20FF95BF" w14:textId="77777777" w:rsidR="00903241" w:rsidRPr="003E6DF8" w:rsidRDefault="00903241" w:rsidP="00A11BE1">
            <w:pPr>
              <w:spacing w:after="15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</w:tbl>
    <w:p w14:paraId="60153670" w14:textId="77777777" w:rsidR="00903241" w:rsidRPr="003E6DF8" w:rsidRDefault="00903241" w:rsidP="00903241">
      <w:pPr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8D655F5" w14:textId="77777777" w:rsidR="00903241" w:rsidRPr="003E6DF8" w:rsidRDefault="00903241" w:rsidP="00903241">
      <w:pPr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1AC67BA" w14:textId="77777777" w:rsidR="00903241" w:rsidRPr="003E6DF8" w:rsidRDefault="00903241" w:rsidP="00903241">
      <w:pPr>
        <w:spacing w:after="15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Вимоги до компетентності 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9"/>
      </w:tblGrid>
      <w:tr w:rsidR="00903241" w:rsidRPr="00903241" w14:paraId="0819953B" w14:textId="77777777" w:rsidTr="00A11BE1">
        <w:tc>
          <w:tcPr>
            <w:tcW w:w="2830" w:type="dxa"/>
          </w:tcPr>
          <w:p w14:paraId="0E142E9A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 Наявність лідерських</w:t>
            </w:r>
          </w:p>
          <w:p w14:paraId="374C903B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 якостей</w:t>
            </w:r>
          </w:p>
        </w:tc>
        <w:tc>
          <w:tcPr>
            <w:tcW w:w="6799" w:type="dxa"/>
            <w:vAlign w:val="center"/>
          </w:tcPr>
          <w:p w14:paraId="0F45E973" w14:textId="77777777" w:rsidR="00903241" w:rsidRPr="003E6DF8" w:rsidRDefault="00903241" w:rsidP="00A11BE1">
            <w:pPr>
              <w:spacing w:after="15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встановлення цілей, пріоритетів</w:t>
            </w: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br/>
              <w:t>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903241" w:rsidRPr="003E6DF8" w14:paraId="62F2FB81" w14:textId="77777777" w:rsidTr="00A11BE1">
        <w:tc>
          <w:tcPr>
            <w:tcW w:w="2830" w:type="dxa"/>
          </w:tcPr>
          <w:p w14:paraId="587EB19A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2. Вміння приймати ефективні рішення</w:t>
            </w:r>
          </w:p>
        </w:tc>
        <w:tc>
          <w:tcPr>
            <w:tcW w:w="6799" w:type="dxa"/>
          </w:tcPr>
          <w:p w14:paraId="0F70517E" w14:textId="77777777" w:rsidR="00903241" w:rsidRPr="003E6DF8" w:rsidRDefault="00903241" w:rsidP="00A11BE1">
            <w:pPr>
              <w:spacing w:after="15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здатність швидко приймати рішення та діяти в екстремальних ситуаціях.</w:t>
            </w:r>
          </w:p>
        </w:tc>
      </w:tr>
      <w:tr w:rsidR="00903241" w:rsidRPr="003E6DF8" w14:paraId="509A149A" w14:textId="77777777" w:rsidTr="00A11BE1">
        <w:tc>
          <w:tcPr>
            <w:tcW w:w="2830" w:type="dxa"/>
          </w:tcPr>
          <w:p w14:paraId="1EA76E90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3. Аналітичні здібності</w:t>
            </w:r>
          </w:p>
        </w:tc>
        <w:tc>
          <w:tcPr>
            <w:tcW w:w="6799" w:type="dxa"/>
            <w:vAlign w:val="center"/>
          </w:tcPr>
          <w:p w14:paraId="184956F8" w14:textId="77777777" w:rsidR="00903241" w:rsidRPr="003E6DF8" w:rsidRDefault="00903241" w:rsidP="00A11BE1">
            <w:pPr>
              <w:spacing w:after="15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здатність систематизувати, узагальнювати інформацію; гнучкість; проникливість. </w:t>
            </w:r>
          </w:p>
        </w:tc>
      </w:tr>
      <w:tr w:rsidR="00903241" w:rsidRPr="003E6DF8" w14:paraId="720E5193" w14:textId="77777777" w:rsidTr="00A11BE1">
        <w:tc>
          <w:tcPr>
            <w:tcW w:w="2830" w:type="dxa"/>
          </w:tcPr>
          <w:p w14:paraId="42152DBD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4. Управління організацією та персоналом</w:t>
            </w:r>
          </w:p>
        </w:tc>
        <w:tc>
          <w:tcPr>
            <w:tcW w:w="6799" w:type="dxa"/>
          </w:tcPr>
          <w:p w14:paraId="418884AD" w14:textId="77777777" w:rsidR="00903241" w:rsidRPr="003E6DF8" w:rsidRDefault="00903241" w:rsidP="00A11BE1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організація роботи та контроль; управління людськими ресурсами; вміння мотивувати підлеглих працівників.</w:t>
            </w:r>
          </w:p>
          <w:p w14:paraId="2D56B299" w14:textId="77777777" w:rsidR="00903241" w:rsidRPr="003E6DF8" w:rsidRDefault="00903241" w:rsidP="00A11BE1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03241" w:rsidRPr="00903241" w14:paraId="6B678C67" w14:textId="77777777" w:rsidTr="00A11BE1">
        <w:tc>
          <w:tcPr>
            <w:tcW w:w="2830" w:type="dxa"/>
          </w:tcPr>
          <w:p w14:paraId="2A5C64DF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5. Особистісні компетенції</w:t>
            </w:r>
          </w:p>
        </w:tc>
        <w:tc>
          <w:tcPr>
            <w:tcW w:w="6799" w:type="dxa"/>
          </w:tcPr>
          <w:p w14:paraId="35968B37" w14:textId="77777777" w:rsidR="00903241" w:rsidRPr="003E6DF8" w:rsidRDefault="00903241" w:rsidP="00A11BE1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принциповість, рішучість і вимогливість під час прийняття рішень, системність, самоорганізація та саморозвиток; політична нейтральність.</w:t>
            </w:r>
          </w:p>
        </w:tc>
      </w:tr>
      <w:tr w:rsidR="00903241" w:rsidRPr="003E6DF8" w14:paraId="55CD3384" w14:textId="77777777" w:rsidTr="00A11BE1">
        <w:tc>
          <w:tcPr>
            <w:tcW w:w="2830" w:type="dxa"/>
          </w:tcPr>
          <w:p w14:paraId="7E8239EF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6. Забезпечення громадського порядку</w:t>
            </w:r>
          </w:p>
        </w:tc>
        <w:tc>
          <w:tcPr>
            <w:tcW w:w="6799" w:type="dxa"/>
          </w:tcPr>
          <w:p w14:paraId="64F58307" w14:textId="77777777" w:rsidR="00903241" w:rsidRPr="003E6DF8" w:rsidRDefault="00903241" w:rsidP="00A11B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знання законодавства що регулює діяльність судових та правоохоронних органів;</w:t>
            </w:r>
          </w:p>
          <w:p w14:paraId="39B09177" w14:textId="77777777" w:rsidR="00903241" w:rsidRPr="003E6DF8" w:rsidRDefault="00903241" w:rsidP="00A11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знання системи правоохоронних органів, </w:t>
            </w:r>
          </w:p>
          <w:p w14:paraId="45C9479D" w14:textId="77777777" w:rsidR="00903241" w:rsidRPr="003E6DF8" w:rsidRDefault="00903241" w:rsidP="00A11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розмежування їх компетенції, порядок забезпечення їх співпраці. </w:t>
            </w:r>
          </w:p>
        </w:tc>
      </w:tr>
      <w:tr w:rsidR="00903241" w:rsidRPr="003E6DF8" w14:paraId="477E0BA8" w14:textId="77777777" w:rsidTr="00A11BE1">
        <w:tc>
          <w:tcPr>
            <w:tcW w:w="2830" w:type="dxa"/>
          </w:tcPr>
          <w:p w14:paraId="3C3E34DB" w14:textId="77777777" w:rsidR="00903241" w:rsidRPr="003E6DF8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99" w:type="dxa"/>
          </w:tcPr>
          <w:p w14:paraId="397E9099" w14:textId="77777777" w:rsidR="00903241" w:rsidRPr="003E6DF8" w:rsidRDefault="00903241" w:rsidP="00A11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03241" w:rsidRPr="003E6DF8" w14:paraId="6C8DCCEF" w14:textId="77777777" w:rsidTr="00A11BE1">
        <w:tc>
          <w:tcPr>
            <w:tcW w:w="2830" w:type="dxa"/>
          </w:tcPr>
          <w:p w14:paraId="49921036" w14:textId="77777777" w:rsidR="00903241" w:rsidRPr="00324031" w:rsidRDefault="00903241" w:rsidP="00A1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7.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Робота з інформацією  </w:t>
            </w:r>
          </w:p>
        </w:tc>
        <w:tc>
          <w:tcPr>
            <w:tcW w:w="6799" w:type="dxa"/>
          </w:tcPr>
          <w:p w14:paraId="0384BBD7" w14:textId="77777777" w:rsidR="00903241" w:rsidRDefault="00903241" w:rsidP="00A11BE1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  <w:p w14:paraId="1626E0E1" w14:textId="77777777" w:rsidR="00903241" w:rsidRPr="003E6DF8" w:rsidRDefault="00903241" w:rsidP="00A11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16FBEBAE" w14:textId="77777777" w:rsidR="00903241" w:rsidRPr="003E6DF8" w:rsidRDefault="00903241" w:rsidP="00903241">
      <w:pPr>
        <w:spacing w:after="15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14:paraId="598D399E" w14:textId="77777777" w:rsidR="00903241" w:rsidRPr="003E6DF8" w:rsidRDefault="00903241" w:rsidP="00903241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Професійні знання: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9"/>
      </w:tblGrid>
      <w:tr w:rsidR="00903241" w:rsidRPr="003E6DF8" w14:paraId="18BBCDFA" w14:textId="77777777" w:rsidTr="00A11BE1">
        <w:tc>
          <w:tcPr>
            <w:tcW w:w="2830" w:type="dxa"/>
          </w:tcPr>
          <w:p w14:paraId="19E84036" w14:textId="77777777" w:rsidR="00903241" w:rsidRPr="003E6DF8" w:rsidRDefault="00903241" w:rsidP="00A11BE1">
            <w:pPr>
              <w:spacing w:after="15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 Знання законодавства</w:t>
            </w:r>
          </w:p>
        </w:tc>
        <w:tc>
          <w:tcPr>
            <w:tcW w:w="6799" w:type="dxa"/>
          </w:tcPr>
          <w:p w14:paraId="7DF41AF9" w14:textId="77777777" w:rsidR="00903241" w:rsidRPr="003E6DF8" w:rsidRDefault="00903241" w:rsidP="00A11BE1">
            <w:pPr>
              <w:spacing w:after="15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України, законів України «Про судоустрій і статус суддів», «Про Вищу раду юстиції», «Про державну службу», «Про засади запобігання і протидії корупції», «Про захист персональних даних», «Про звернення громадян», «Про інформацію», «Про доступ до публічної інформації», «Про Національну поліцію» та інші нормативно-правові акти, які регулюють питання функціональних повноважень Служби та </w:t>
            </w: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структурного підрозділу, Кодексу законів про працю України.  </w:t>
            </w:r>
          </w:p>
        </w:tc>
      </w:tr>
      <w:tr w:rsidR="00903241" w:rsidRPr="00903241" w14:paraId="4E0DA29C" w14:textId="77777777" w:rsidTr="00A11BE1">
        <w:tc>
          <w:tcPr>
            <w:tcW w:w="2830" w:type="dxa"/>
          </w:tcPr>
          <w:p w14:paraId="77D9ABAF" w14:textId="77777777" w:rsidR="00903241" w:rsidRPr="003E6DF8" w:rsidRDefault="00903241" w:rsidP="00A11B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2. Знання спеціального</w:t>
            </w:r>
          </w:p>
          <w:p w14:paraId="749C5DCB" w14:textId="77777777" w:rsidR="00903241" w:rsidRPr="003E6DF8" w:rsidRDefault="00903241" w:rsidP="00A11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законодавства</w:t>
            </w:r>
          </w:p>
        </w:tc>
        <w:tc>
          <w:tcPr>
            <w:tcW w:w="6799" w:type="dxa"/>
          </w:tcPr>
          <w:p w14:paraId="2DC73374" w14:textId="77777777" w:rsidR="00903241" w:rsidRPr="003E6DF8" w:rsidRDefault="00903241" w:rsidP="00A11BE1">
            <w:pPr>
              <w:widowControl w:val="0"/>
              <w:tabs>
                <w:tab w:val="left" w:pos="1260"/>
              </w:tabs>
              <w:jc w:val="both"/>
              <w:rPr>
                <w:rFonts w:ascii="Arial" w:eastAsia="Times New Roman" w:hAnsi="Arial" w:cs="Times New Roman"/>
                <w:sz w:val="24"/>
                <w:szCs w:val="20"/>
                <w:lang w:val="uk-UA" w:eastAsia="uk-UA"/>
              </w:rPr>
            </w:pPr>
            <w:r w:rsidRPr="003E6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законодавства України про охорону здоров'я, укази Президента України, постанови та розпорядження Верховної Ради України, Кабінету Міністрів України, інші нормативно-правові акти, що регулюють розвиток галузі охорони здоров'я.</w:t>
            </w:r>
          </w:p>
        </w:tc>
      </w:tr>
    </w:tbl>
    <w:p w14:paraId="7C2420B9" w14:textId="77777777" w:rsidR="00903241" w:rsidRPr="003E6DF8" w:rsidRDefault="00903241" w:rsidP="00903241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108422F" w14:textId="77777777" w:rsidR="00903241" w:rsidRPr="003E6DF8" w:rsidRDefault="00903241" w:rsidP="0090324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</w:p>
    <w:p w14:paraId="04DFCAFC" w14:textId="77777777" w:rsidR="00903241" w:rsidRPr="003E6DF8" w:rsidRDefault="00903241" w:rsidP="009032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6D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7877396F" w14:textId="187AEB15" w:rsidR="005C0FCB" w:rsidRDefault="005C0FCB" w:rsidP="00231EEF">
      <w:pPr>
        <w:rPr>
          <w:lang w:val="uk-UA"/>
        </w:rPr>
      </w:pPr>
    </w:p>
    <w:p w14:paraId="3E994DAF" w14:textId="1A46103D" w:rsidR="00903241" w:rsidRDefault="00903241" w:rsidP="00231EEF">
      <w:pPr>
        <w:rPr>
          <w:lang w:val="uk-UA"/>
        </w:rPr>
      </w:pPr>
    </w:p>
    <w:p w14:paraId="0CE9A996" w14:textId="0223F300" w:rsidR="00903241" w:rsidRDefault="00903241" w:rsidP="00231EEF">
      <w:pPr>
        <w:rPr>
          <w:lang w:val="uk-UA"/>
        </w:rPr>
      </w:pPr>
    </w:p>
    <w:p w14:paraId="382E0484" w14:textId="58701AAA" w:rsidR="00EC28D1" w:rsidRDefault="00EC28D1" w:rsidP="00231EEF">
      <w:pPr>
        <w:rPr>
          <w:lang w:val="uk-UA"/>
        </w:rPr>
      </w:pPr>
    </w:p>
    <w:p w14:paraId="5FBBCD03" w14:textId="42B4E373" w:rsidR="00EC28D1" w:rsidRDefault="00EC28D1" w:rsidP="00231EEF">
      <w:pPr>
        <w:rPr>
          <w:lang w:val="uk-UA"/>
        </w:rPr>
      </w:pPr>
    </w:p>
    <w:p w14:paraId="30869A2E" w14:textId="36D5A3AA" w:rsidR="00EC28D1" w:rsidRDefault="00EC28D1" w:rsidP="00231EEF">
      <w:pPr>
        <w:rPr>
          <w:lang w:val="uk-UA"/>
        </w:rPr>
      </w:pPr>
    </w:p>
    <w:p w14:paraId="3CF47924" w14:textId="09D81F64" w:rsidR="00EC28D1" w:rsidRDefault="00EC28D1" w:rsidP="00231EEF">
      <w:pPr>
        <w:rPr>
          <w:lang w:val="uk-UA"/>
        </w:rPr>
      </w:pPr>
    </w:p>
    <w:p w14:paraId="4338F37A" w14:textId="7AE17957" w:rsidR="00EC28D1" w:rsidRDefault="00EC28D1" w:rsidP="00231EEF">
      <w:pPr>
        <w:rPr>
          <w:lang w:val="uk-UA"/>
        </w:rPr>
      </w:pPr>
    </w:p>
    <w:p w14:paraId="36F8FFA2" w14:textId="0973BB9A" w:rsidR="00EC28D1" w:rsidRDefault="00EC28D1" w:rsidP="00231EEF">
      <w:pPr>
        <w:rPr>
          <w:lang w:val="uk-UA"/>
        </w:rPr>
      </w:pPr>
    </w:p>
    <w:p w14:paraId="37F0BCF1" w14:textId="298D33A8" w:rsidR="00EC28D1" w:rsidRDefault="00EC28D1" w:rsidP="00231EEF">
      <w:pPr>
        <w:rPr>
          <w:lang w:val="uk-UA"/>
        </w:rPr>
      </w:pPr>
    </w:p>
    <w:p w14:paraId="29038029" w14:textId="06586D5B" w:rsidR="00EC28D1" w:rsidRDefault="00EC28D1" w:rsidP="00231EEF">
      <w:pPr>
        <w:rPr>
          <w:lang w:val="uk-UA"/>
        </w:rPr>
      </w:pPr>
    </w:p>
    <w:p w14:paraId="0967E1FA" w14:textId="7154E3D9" w:rsidR="00EC28D1" w:rsidRDefault="00EC28D1" w:rsidP="00231EEF">
      <w:pPr>
        <w:rPr>
          <w:lang w:val="uk-UA"/>
        </w:rPr>
      </w:pPr>
    </w:p>
    <w:p w14:paraId="60B5E63B" w14:textId="3D4E3C93" w:rsidR="00EC28D1" w:rsidRDefault="00EC28D1" w:rsidP="00231EEF">
      <w:pPr>
        <w:rPr>
          <w:lang w:val="uk-UA"/>
        </w:rPr>
      </w:pPr>
    </w:p>
    <w:p w14:paraId="7D76B6C1" w14:textId="4E4E04C5" w:rsidR="00EC28D1" w:rsidRDefault="00EC28D1" w:rsidP="00231EEF">
      <w:pPr>
        <w:rPr>
          <w:lang w:val="uk-UA"/>
        </w:rPr>
      </w:pPr>
    </w:p>
    <w:p w14:paraId="2219E0BF" w14:textId="55CFB76F" w:rsidR="00EC28D1" w:rsidRDefault="00EC28D1" w:rsidP="00231EEF">
      <w:pPr>
        <w:rPr>
          <w:lang w:val="uk-UA"/>
        </w:rPr>
      </w:pPr>
    </w:p>
    <w:p w14:paraId="1CBCF212" w14:textId="179F60BA" w:rsidR="00EC28D1" w:rsidRDefault="00EC28D1" w:rsidP="00231EEF">
      <w:pPr>
        <w:rPr>
          <w:lang w:val="uk-UA"/>
        </w:rPr>
      </w:pPr>
    </w:p>
    <w:p w14:paraId="584E7E49" w14:textId="564F91A2" w:rsidR="00EC28D1" w:rsidRDefault="00EC28D1" w:rsidP="00231EEF">
      <w:pPr>
        <w:rPr>
          <w:lang w:val="uk-UA"/>
        </w:rPr>
      </w:pPr>
    </w:p>
    <w:p w14:paraId="4592C8E5" w14:textId="2B31D940" w:rsidR="00EC28D1" w:rsidRDefault="00EC28D1" w:rsidP="00231EEF">
      <w:pPr>
        <w:rPr>
          <w:lang w:val="uk-UA"/>
        </w:rPr>
      </w:pPr>
    </w:p>
    <w:p w14:paraId="326840D8" w14:textId="648C7B14" w:rsidR="00EC28D1" w:rsidRDefault="00EC28D1" w:rsidP="00231EEF">
      <w:pPr>
        <w:rPr>
          <w:lang w:val="uk-UA"/>
        </w:rPr>
      </w:pPr>
    </w:p>
    <w:p w14:paraId="7C5A9B95" w14:textId="3B0FA3DB" w:rsidR="00EC28D1" w:rsidRDefault="00EC28D1" w:rsidP="00231EEF">
      <w:pPr>
        <w:rPr>
          <w:lang w:val="uk-UA"/>
        </w:rPr>
      </w:pPr>
    </w:p>
    <w:p w14:paraId="620DE4CB" w14:textId="4A0F3096" w:rsidR="00EC28D1" w:rsidRDefault="00EC28D1" w:rsidP="00231EEF">
      <w:pPr>
        <w:rPr>
          <w:lang w:val="uk-UA"/>
        </w:rPr>
      </w:pPr>
    </w:p>
    <w:p w14:paraId="43C7D976" w14:textId="64EE5E14" w:rsidR="00EC28D1" w:rsidRDefault="00EC28D1" w:rsidP="00231EEF">
      <w:pPr>
        <w:rPr>
          <w:lang w:val="uk-UA"/>
        </w:rPr>
      </w:pPr>
    </w:p>
    <w:p w14:paraId="57F2B868" w14:textId="77777777" w:rsidR="00E66ADE" w:rsidRPr="006C02D7" w:rsidRDefault="00E66ADE" w:rsidP="00E66A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6C02D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15996585" w14:textId="77777777" w:rsidR="00E66ADE" w:rsidRPr="006C02D7" w:rsidRDefault="00E66ADE" w:rsidP="00E66A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аказ начальника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ТУ ССО </w:t>
      </w:r>
    </w:p>
    <w:p w14:paraId="38D85CD5" w14:textId="77777777" w:rsidR="00E66ADE" w:rsidRPr="006C02D7" w:rsidRDefault="00E66ADE" w:rsidP="00E66A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6C02D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5F6E3616" w14:textId="77777777" w:rsidR="00E66ADE" w:rsidRPr="0009007A" w:rsidRDefault="00E66ADE" w:rsidP="00E66A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D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06</w:t>
      </w:r>
      <w:r w:rsidRPr="00D13D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D13D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.2019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09007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14:paraId="221DDA9D" w14:textId="77777777" w:rsidR="00E66ADE" w:rsidRDefault="00E66ADE" w:rsidP="00E66A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E586CBC" w14:textId="77777777" w:rsidR="00E66ADE" w:rsidRPr="006C02D7" w:rsidRDefault="00E66ADE" w:rsidP="00E66A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1504EDF" w14:textId="77777777" w:rsidR="00E66ADE" w:rsidRPr="002E30CB" w:rsidRDefault="00E66ADE" w:rsidP="00E6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E3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10EEB47B" w14:textId="77777777" w:rsidR="00E66ADE" w:rsidRPr="002E30CB" w:rsidRDefault="00E66ADE" w:rsidP="00E6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E3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308E82A4" w14:textId="77777777" w:rsidR="00E66ADE" w:rsidRPr="002E30CB" w:rsidRDefault="00E66ADE" w:rsidP="00E6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E3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заступника командира взводу охорони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 Т</w:t>
      </w:r>
      <w:r w:rsidRPr="002E3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</w:t>
      </w:r>
    </w:p>
    <w:p w14:paraId="66368AA5" w14:textId="77777777" w:rsidR="00E66ADE" w:rsidRPr="002E30CB" w:rsidRDefault="00E66ADE" w:rsidP="00E66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E66ADE" w:rsidRPr="002E30CB" w14:paraId="068E28E0" w14:textId="77777777" w:rsidTr="00A11BE1">
        <w:trPr>
          <w:trHeight w:val="408"/>
        </w:trPr>
        <w:tc>
          <w:tcPr>
            <w:tcW w:w="9768" w:type="dxa"/>
            <w:gridSpan w:val="3"/>
          </w:tcPr>
          <w:p w14:paraId="5571B734" w14:textId="77777777" w:rsidR="00E66ADE" w:rsidRPr="002E30CB" w:rsidRDefault="00E66ADE" w:rsidP="00A1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E66ADE" w:rsidRPr="00E66ADE" w14:paraId="43A24F41" w14:textId="77777777" w:rsidTr="00A11BE1">
        <w:trPr>
          <w:trHeight w:val="4193"/>
        </w:trPr>
        <w:tc>
          <w:tcPr>
            <w:tcW w:w="9768" w:type="dxa"/>
            <w:gridSpan w:val="3"/>
          </w:tcPr>
          <w:p w14:paraId="16C2CAD5" w14:textId="77777777" w:rsidR="00E66ADE" w:rsidRPr="002E30CB" w:rsidRDefault="00E66ADE" w:rsidP="00A11BE1">
            <w:pPr>
              <w:tabs>
                <w:tab w:val="left" w:pos="322"/>
                <w:tab w:val="left" w:pos="672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1. Основні повноваження заступника командира взводу</w:t>
            </w:r>
            <w:r w:rsidRPr="002E30CB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охорони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підрозділу охорони Т</w:t>
            </w: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ериторіального управління Служби судової охорони у Черкаській області:</w:t>
            </w:r>
          </w:p>
          <w:p w14:paraId="49EBFC5C" w14:textId="77777777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1) здійснює заходи з організації та контролю за забезпеченням несення служби нарядами в державних органах системи правосуддя;</w:t>
            </w:r>
          </w:p>
          <w:p w14:paraId="7D3D2AFD" w14:textId="77777777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2) організовує поточну організаційно-виконавчу роботу взводу по забезпеченню несення служби; </w:t>
            </w:r>
          </w:p>
          <w:p w14:paraId="2EA71662" w14:textId="77777777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3) 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14:paraId="5B128BC9" w14:textId="77777777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4) при необхідності заступає на охорону об'єкту та охорону громадського порядку в суді;</w:t>
            </w:r>
          </w:p>
          <w:p w14:paraId="71898438" w14:textId="77777777" w:rsidR="00E66ADE" w:rsidRPr="002E30CB" w:rsidRDefault="00E66ADE" w:rsidP="00A11BE1">
            <w:pPr>
              <w:tabs>
                <w:tab w:val="left" w:pos="266"/>
              </w:tabs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</w:tc>
      </w:tr>
      <w:tr w:rsidR="00E66ADE" w:rsidRPr="002E30CB" w14:paraId="5E39E715" w14:textId="77777777" w:rsidTr="00A11BE1">
        <w:trPr>
          <w:trHeight w:val="408"/>
        </w:trPr>
        <w:tc>
          <w:tcPr>
            <w:tcW w:w="9768" w:type="dxa"/>
            <w:gridSpan w:val="3"/>
          </w:tcPr>
          <w:p w14:paraId="44C754A5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2E07043A" w14:textId="77777777" w:rsidR="00E66ADE" w:rsidRPr="002E30CB" w:rsidRDefault="00E66ADE" w:rsidP="00A11BE1">
            <w:pPr>
              <w:tabs>
                <w:tab w:val="left" w:pos="777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2.        Умови оплати праці:</w:t>
            </w:r>
          </w:p>
        </w:tc>
      </w:tr>
      <w:tr w:rsidR="00E66ADE" w:rsidRPr="002E30CB" w14:paraId="63EF2D95" w14:textId="77777777" w:rsidTr="00A11BE1">
        <w:trPr>
          <w:trHeight w:val="408"/>
        </w:trPr>
        <w:tc>
          <w:tcPr>
            <w:tcW w:w="9768" w:type="dxa"/>
            <w:gridSpan w:val="3"/>
          </w:tcPr>
          <w:p w14:paraId="6E62EB71" w14:textId="77777777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1) посадовий оклад – 3350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охорони»;</w:t>
            </w:r>
          </w:p>
        </w:tc>
      </w:tr>
      <w:tr w:rsidR="00E66ADE" w:rsidRPr="002E30CB" w14:paraId="392CDC16" w14:textId="77777777" w:rsidTr="00A11BE1">
        <w:trPr>
          <w:trHeight w:val="2898"/>
        </w:trPr>
        <w:tc>
          <w:tcPr>
            <w:tcW w:w="9768" w:type="dxa"/>
            <w:gridSpan w:val="3"/>
          </w:tcPr>
          <w:p w14:paraId="69B49DBE" w14:textId="77777777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51148273" w14:textId="77777777" w:rsidR="00E66ADE" w:rsidRPr="002E30CB" w:rsidRDefault="00E66ADE" w:rsidP="00A11B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ADD5C5B" w14:textId="77777777" w:rsidR="00E66ADE" w:rsidRPr="002E30CB" w:rsidRDefault="00E66ADE" w:rsidP="00A11BE1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</w:t>
            </w:r>
            <w:r w:rsidRPr="002E30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3.      Інформація про строковість чи безстроковість призначення на посаду:</w:t>
            </w:r>
            <w:r w:rsidRPr="002E3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</w:tr>
      <w:tr w:rsidR="00E66ADE" w:rsidRPr="002E30CB" w14:paraId="1399E56C" w14:textId="77777777" w:rsidTr="00A11BE1">
        <w:trPr>
          <w:trHeight w:val="499"/>
        </w:trPr>
        <w:tc>
          <w:tcPr>
            <w:tcW w:w="9768" w:type="dxa"/>
            <w:gridSpan w:val="3"/>
          </w:tcPr>
          <w:p w14:paraId="09040758" w14:textId="77777777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3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безстроково.</w:t>
            </w:r>
          </w:p>
          <w:p w14:paraId="7A9A7C27" w14:textId="77777777" w:rsidR="00E66ADE" w:rsidRPr="002E30CB" w:rsidRDefault="00E66ADE" w:rsidP="00A11BE1">
            <w:pPr>
              <w:tabs>
                <w:tab w:val="left" w:pos="73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     Перелік документів, необхідних для участі в конкурсі та строк їх подання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</w:tr>
      <w:tr w:rsidR="00E66ADE" w:rsidRPr="002E30CB" w14:paraId="3A1329B3" w14:textId="77777777" w:rsidTr="00A11BE1">
        <w:trPr>
          <w:trHeight w:val="1701"/>
        </w:trPr>
        <w:tc>
          <w:tcPr>
            <w:tcW w:w="9768" w:type="dxa"/>
            <w:gridSpan w:val="3"/>
          </w:tcPr>
          <w:p w14:paraId="12032073" w14:textId="77777777" w:rsidR="00E66ADE" w:rsidRPr="00F3792A" w:rsidRDefault="00E66ADE" w:rsidP="00A11B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1D00A8CE" w14:textId="77777777" w:rsidR="00E66ADE" w:rsidRPr="00F3792A" w:rsidRDefault="00E66ADE" w:rsidP="00A11B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України; </w:t>
            </w:r>
          </w:p>
          <w:p w14:paraId="3D58B62F" w14:textId="77777777" w:rsidR="00E66ADE" w:rsidRPr="00F3792A" w:rsidRDefault="00E66ADE" w:rsidP="00A11B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(копії) документа (документів) про освіту; </w:t>
            </w:r>
          </w:p>
          <w:p w14:paraId="0F5210A1" w14:textId="77777777" w:rsidR="00E66ADE" w:rsidRPr="00F3792A" w:rsidRDefault="00E66ADE" w:rsidP="00A11B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зразка;</w:t>
            </w:r>
          </w:p>
          <w:p w14:paraId="5A54A503" w14:textId="77777777" w:rsidR="00E66ADE" w:rsidRPr="00F3792A" w:rsidRDefault="00E66ADE" w:rsidP="00A11B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автобіографія;</w:t>
            </w:r>
          </w:p>
          <w:p w14:paraId="7C4B4A97" w14:textId="77777777" w:rsidR="00E66ADE" w:rsidRPr="00F3792A" w:rsidRDefault="00E66ADE" w:rsidP="00A11B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фотокартка розміром 30 х 40 мм; </w:t>
            </w:r>
          </w:p>
          <w:p w14:paraId="6F796F46" w14:textId="77777777" w:rsidR="00E66ADE" w:rsidRPr="00F3792A" w:rsidRDefault="00E66ADE" w:rsidP="00A11B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20AECA57" w14:textId="77777777" w:rsidR="00E66ADE" w:rsidRPr="00F3792A" w:rsidRDefault="00E66ADE" w:rsidP="00A11B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трудової книжки (за наявності); </w:t>
            </w:r>
          </w:p>
          <w:p w14:paraId="6C953376" w14:textId="77777777" w:rsidR="00E66ADE" w:rsidRPr="00F3792A" w:rsidRDefault="00E66ADE" w:rsidP="00A11BE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інформація про стан здоров’я:</w:t>
            </w:r>
          </w:p>
          <w:p w14:paraId="32E41720" w14:textId="77777777" w:rsidR="00E66ADE" w:rsidRPr="00F3792A" w:rsidRDefault="00E66ADE" w:rsidP="00A11BE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сертифікат про відсутність перебування на обліку психіатра та нарколога встановленого зразку;</w:t>
            </w:r>
          </w:p>
          <w:p w14:paraId="7357F7C5" w14:textId="77777777" w:rsidR="00E66ADE" w:rsidRPr="00F3792A" w:rsidRDefault="00E66ADE" w:rsidP="00A11BE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довідка з медичного закладу про стан здоров’я, що дозволяє брати участь у конкурсних випробуваннях (форма 086у або у довільній формі);</w:t>
            </w:r>
          </w:p>
          <w:p w14:paraId="10C935E8" w14:textId="77777777" w:rsidR="00E66ADE" w:rsidRPr="00F3792A" w:rsidRDefault="00E66ADE" w:rsidP="00A11B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1225CA25" w14:textId="77777777" w:rsidR="00E66ADE" w:rsidRPr="00D24855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EC89E25" w14:textId="77777777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14:paraId="0167CDD5" w14:textId="77777777" w:rsidR="00E66ADE" w:rsidRPr="00E5595D" w:rsidRDefault="00E66ADE" w:rsidP="00A11BE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 </w:t>
            </w:r>
            <w:r w:rsidRPr="00E5595D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0650166F" w14:textId="77777777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960B0" w14:textId="77777777" w:rsidR="00E66ADE" w:rsidRPr="003E6DF8" w:rsidRDefault="00E66ADE" w:rsidP="00A11B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6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з 09.00 години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Pr="003E6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грудня </w:t>
            </w:r>
            <w:r w:rsidRPr="003E6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2019 року до                     18:00 години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3E6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грудня 2019 року за адресою: м. Черкаси, вул. Надпільна, 330/5 (Територіальне управління Служби судової охорони у Черкаській області).</w:t>
            </w:r>
          </w:p>
          <w:p w14:paraId="507F2666" w14:textId="77777777" w:rsidR="00E66ADE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38F0E535" w14:textId="71EBF291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заступника командира взводу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підрозділу охорони </w:t>
            </w:r>
            <w:r w:rsidR="00CC77A9"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Територіального </w:t>
            </w: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управління Служби </w:t>
            </w:r>
            <w:r w:rsidR="00CC77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судової охорони у Черкаській області </w:t>
            </w: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0C95E70B" w14:textId="77777777" w:rsidR="00E66ADE" w:rsidRPr="002E30CB" w:rsidRDefault="00E66ADE" w:rsidP="00A11BE1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6DCD3ABB" w14:textId="77777777" w:rsidR="00E66ADE" w:rsidRPr="002E30CB" w:rsidRDefault="00E66ADE" w:rsidP="00A11BE1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7552F870" w14:textId="77777777" w:rsidR="00E66ADE" w:rsidRPr="003E6DF8" w:rsidRDefault="00E66ADE" w:rsidP="00A11BE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6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Черкаси, вул. Олексія Панченка, 13/Смаглія, 13,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3E6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грудня </w:t>
            </w: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2019 року                      о 09.00.</w:t>
            </w:r>
          </w:p>
          <w:p w14:paraId="0B11DF18" w14:textId="77777777" w:rsidR="00E66ADE" w:rsidRPr="002E30CB" w:rsidRDefault="00E66ADE" w:rsidP="00A11BE1">
            <w:pPr>
              <w:widowControl w:val="0"/>
              <w:tabs>
                <w:tab w:val="left" w:pos="142"/>
              </w:tabs>
              <w:spacing w:after="0" w:line="240" w:lineRule="auto"/>
              <w:ind w:left="-108" w:firstLine="46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</w:p>
          <w:p w14:paraId="50DB2A1E" w14:textId="77777777" w:rsidR="00F35FED" w:rsidRDefault="00E66ADE" w:rsidP="00A11BE1">
            <w:pPr>
              <w:widowControl w:val="0"/>
              <w:tabs>
                <w:tab w:val="left" w:pos="142"/>
                <w:tab w:val="left" w:pos="67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</w:t>
            </w:r>
          </w:p>
          <w:p w14:paraId="47A85FAE" w14:textId="624D7700" w:rsidR="00E66ADE" w:rsidRPr="002E30CB" w:rsidRDefault="00E66ADE" w:rsidP="00A11BE1">
            <w:pPr>
              <w:widowControl w:val="0"/>
              <w:tabs>
                <w:tab w:val="left" w:pos="142"/>
                <w:tab w:val="left" w:pos="67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Pr="002E30C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2E30C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14:paraId="216B6663" w14:textId="77777777" w:rsidR="00E66ADE" w:rsidRPr="003E6DF8" w:rsidRDefault="00E66ADE" w:rsidP="00A11BE1">
            <w:pPr>
              <w:spacing w:after="0" w:line="240" w:lineRule="auto"/>
              <w:ind w:firstLine="6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Запісочний Олександр Іванович, (068) 932-49-72, </w:t>
            </w:r>
            <w:hyperlink r:id="rId7" w:history="1">
              <w:r w:rsidRPr="00842241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с</w:t>
              </w:r>
              <w:r w:rsidRPr="00842241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k</w:t>
              </w:r>
              <w:r w:rsidRPr="00842241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@</w:t>
              </w:r>
              <w:r w:rsidRPr="00842241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sso</w:t>
              </w:r>
              <w:r w:rsidRPr="00842241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Pr="00842241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court</w:t>
              </w:r>
              <w:r w:rsidRPr="00842241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Pr="00842241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842241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Pr="00842241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ua</w:t>
              </w:r>
            </w:hyperlink>
            <w:r w:rsidRPr="008422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14:paraId="3043A514" w14:textId="77777777" w:rsidR="00E66ADE" w:rsidRPr="003E6DF8" w:rsidRDefault="00E66ADE" w:rsidP="00A11BE1">
            <w:pPr>
              <w:spacing w:after="0" w:line="240" w:lineRule="auto"/>
              <w:ind w:firstLine="6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3E6DF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Рудікевич Валерій Володимирович, (095) 209-70-52</w:t>
            </w:r>
          </w:p>
          <w:p w14:paraId="2E20C430" w14:textId="77777777" w:rsidR="00E66ADE" w:rsidRPr="002E30CB" w:rsidRDefault="00E66ADE" w:rsidP="00A11BE1">
            <w:pPr>
              <w:widowControl w:val="0"/>
              <w:tabs>
                <w:tab w:val="left" w:pos="142"/>
              </w:tabs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47A7B597" w14:textId="77777777" w:rsidTr="00A11BE1">
        <w:trPr>
          <w:trHeight w:val="408"/>
        </w:trPr>
        <w:tc>
          <w:tcPr>
            <w:tcW w:w="9768" w:type="dxa"/>
            <w:gridSpan w:val="3"/>
          </w:tcPr>
          <w:p w14:paraId="0C337DB7" w14:textId="77777777" w:rsidR="00E66ADE" w:rsidRDefault="00E66ADE" w:rsidP="00A1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2E6A861C" w14:textId="77777777" w:rsidR="00E66ADE" w:rsidRPr="002E30CB" w:rsidRDefault="00E66ADE" w:rsidP="00A1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E66ADE" w:rsidRPr="002E30CB" w14:paraId="1EE8BD61" w14:textId="77777777" w:rsidTr="00A11BE1">
        <w:trPr>
          <w:trHeight w:val="408"/>
        </w:trPr>
        <w:tc>
          <w:tcPr>
            <w:tcW w:w="4032" w:type="dxa"/>
            <w:gridSpan w:val="2"/>
          </w:tcPr>
          <w:p w14:paraId="07EE3E65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59DC68AE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повинен мати ступінь  освіти молодший спеціаліст, бакалавр</w:t>
            </w:r>
          </w:p>
          <w:p w14:paraId="77A8B9B1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2CFC8231" w14:textId="77777777" w:rsidTr="00A11BE1">
        <w:trPr>
          <w:trHeight w:val="408"/>
        </w:trPr>
        <w:tc>
          <w:tcPr>
            <w:tcW w:w="4032" w:type="dxa"/>
            <w:gridSpan w:val="2"/>
          </w:tcPr>
          <w:p w14:paraId="61B5F24D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1C1D596E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мати стаж роботи в правоохоронних органах або військових формуваннях не менше                    3 років</w:t>
            </w:r>
          </w:p>
        </w:tc>
      </w:tr>
      <w:tr w:rsidR="00E66ADE" w:rsidRPr="002E30CB" w14:paraId="03F1EBC9" w14:textId="77777777" w:rsidTr="00A11BE1">
        <w:trPr>
          <w:trHeight w:val="408"/>
        </w:trPr>
        <w:tc>
          <w:tcPr>
            <w:tcW w:w="4032" w:type="dxa"/>
            <w:gridSpan w:val="2"/>
          </w:tcPr>
          <w:p w14:paraId="6E1B523D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292ED018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6124C2D3" w14:textId="77777777" w:rsidTr="00A11BE1">
        <w:trPr>
          <w:trHeight w:val="408"/>
        </w:trPr>
        <w:tc>
          <w:tcPr>
            <w:tcW w:w="4032" w:type="dxa"/>
            <w:gridSpan w:val="2"/>
          </w:tcPr>
          <w:p w14:paraId="72EF20EF" w14:textId="77777777" w:rsidR="00E66ADE" w:rsidRPr="002E30CB" w:rsidRDefault="00E66ADE" w:rsidP="00A11BE1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5ACF6363" w14:textId="77777777" w:rsidR="00E66ADE" w:rsidRPr="002E30CB" w:rsidRDefault="00E66ADE" w:rsidP="00A11BE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E66ADE" w:rsidRPr="002E30CB" w14:paraId="3F524DB9" w14:textId="77777777" w:rsidTr="00A11BE1">
        <w:trPr>
          <w:trHeight w:val="80"/>
        </w:trPr>
        <w:tc>
          <w:tcPr>
            <w:tcW w:w="9768" w:type="dxa"/>
            <w:gridSpan w:val="3"/>
          </w:tcPr>
          <w:p w14:paraId="5A530E23" w14:textId="77777777" w:rsidR="00E66ADE" w:rsidRPr="002E30CB" w:rsidRDefault="00E66ADE" w:rsidP="00A11BE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6E1802E1" w14:textId="77777777" w:rsidTr="00A11BE1">
        <w:trPr>
          <w:trHeight w:val="408"/>
        </w:trPr>
        <w:tc>
          <w:tcPr>
            <w:tcW w:w="9768" w:type="dxa"/>
            <w:gridSpan w:val="3"/>
          </w:tcPr>
          <w:p w14:paraId="537C9975" w14:textId="77777777" w:rsidR="00E66ADE" w:rsidRPr="002E30CB" w:rsidRDefault="00E66ADE" w:rsidP="00A11B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E66ADE" w:rsidRPr="00E66ADE" w14:paraId="7A2B345D" w14:textId="77777777" w:rsidTr="00A11BE1">
        <w:trPr>
          <w:trHeight w:val="408"/>
        </w:trPr>
        <w:tc>
          <w:tcPr>
            <w:tcW w:w="4008" w:type="dxa"/>
          </w:tcPr>
          <w:p w14:paraId="2A3368BA" w14:textId="77777777" w:rsidR="00E66ADE" w:rsidRPr="002E30CB" w:rsidRDefault="00E66ADE" w:rsidP="00A1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11456C22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встановлення цілей, пріоритетів та орієнтирів; стратегічне планування; багатофункціональність; ведення ділових переговорів; досягнення кінцевих результатів</w:t>
            </w:r>
          </w:p>
          <w:p w14:paraId="2F520F8C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3149CFA3" w14:textId="77777777" w:rsidTr="00A11BE1">
        <w:trPr>
          <w:trHeight w:val="408"/>
        </w:trPr>
        <w:tc>
          <w:tcPr>
            <w:tcW w:w="4008" w:type="dxa"/>
          </w:tcPr>
          <w:p w14:paraId="6684D110" w14:textId="77777777" w:rsidR="00E66ADE" w:rsidRPr="002E30CB" w:rsidRDefault="00E66ADE" w:rsidP="00A1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105547A1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здатність швидко приймати управлінські рішення та ефективно діяти в екстремальних ситуаціях</w:t>
            </w:r>
          </w:p>
          <w:p w14:paraId="32A9A5C9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54602C07" w14:textId="77777777" w:rsidTr="00A11BE1">
        <w:trPr>
          <w:trHeight w:val="408"/>
        </w:trPr>
        <w:tc>
          <w:tcPr>
            <w:tcW w:w="4008" w:type="dxa"/>
          </w:tcPr>
          <w:p w14:paraId="77AF5BDB" w14:textId="77777777" w:rsidR="00E66ADE" w:rsidRPr="002E30CB" w:rsidRDefault="00E66ADE" w:rsidP="00A1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1D63D0E1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 гнучкість; проникливість</w:t>
            </w:r>
          </w:p>
          <w:p w14:paraId="19510602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35B88D73" w14:textId="77777777" w:rsidTr="00A11BE1">
        <w:trPr>
          <w:trHeight w:val="408"/>
        </w:trPr>
        <w:tc>
          <w:tcPr>
            <w:tcW w:w="4008" w:type="dxa"/>
          </w:tcPr>
          <w:p w14:paraId="0885F651" w14:textId="77777777" w:rsidR="00E66ADE" w:rsidRPr="002E30CB" w:rsidRDefault="00E66ADE" w:rsidP="00A1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164738E0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організація роботи та контроль; управління людськими ресурсами; вміння мотивувати підлеглих працівників</w:t>
            </w:r>
          </w:p>
          <w:p w14:paraId="455DACBC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ADE" w:rsidRPr="00E66ADE" w14:paraId="3F11AAFE" w14:textId="77777777" w:rsidTr="00A11BE1">
        <w:trPr>
          <w:trHeight w:val="408"/>
        </w:trPr>
        <w:tc>
          <w:tcPr>
            <w:tcW w:w="4008" w:type="dxa"/>
          </w:tcPr>
          <w:p w14:paraId="041756DD" w14:textId="77777777" w:rsidR="00E66ADE" w:rsidRPr="002E30CB" w:rsidRDefault="00E66ADE" w:rsidP="00A1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0E6C06D9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</w:t>
            </w:r>
          </w:p>
          <w:p w14:paraId="614F6CE6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3ED8AFFC" w14:textId="77777777" w:rsidTr="00A11BE1">
        <w:trPr>
          <w:trHeight w:val="408"/>
        </w:trPr>
        <w:tc>
          <w:tcPr>
            <w:tcW w:w="4008" w:type="dxa"/>
          </w:tcPr>
          <w:p w14:paraId="23D99A48" w14:textId="77777777" w:rsidR="00E66ADE" w:rsidRPr="002E30CB" w:rsidRDefault="00E66ADE" w:rsidP="00A1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6E0084FC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знання законодавства, яке регулює діяльність судових та правоохоронних органів; знання системи правоохоронних органів, розмежування їх компетенції, порядок </w:t>
            </w: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забезпечення їх співпраці при забезпеченні охорони об’єктів системи правосуддя</w:t>
            </w:r>
          </w:p>
          <w:p w14:paraId="24FAA6AB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24FF1286" w14:textId="77777777" w:rsidTr="00A11BE1">
        <w:trPr>
          <w:trHeight w:val="408"/>
        </w:trPr>
        <w:tc>
          <w:tcPr>
            <w:tcW w:w="4008" w:type="dxa"/>
          </w:tcPr>
          <w:p w14:paraId="19E4236D" w14:textId="77777777" w:rsidR="00E66ADE" w:rsidRPr="002E30CB" w:rsidRDefault="00E66ADE" w:rsidP="00A1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602FCE02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основ законодавства про інформацію</w:t>
            </w:r>
          </w:p>
        </w:tc>
      </w:tr>
      <w:tr w:rsidR="00E66ADE" w:rsidRPr="002E30CB" w14:paraId="02543DD9" w14:textId="77777777" w:rsidTr="00A11BE1">
        <w:trPr>
          <w:trHeight w:val="408"/>
        </w:trPr>
        <w:tc>
          <w:tcPr>
            <w:tcW w:w="4008" w:type="dxa"/>
          </w:tcPr>
          <w:p w14:paraId="68765274" w14:textId="77777777" w:rsidR="00E66ADE" w:rsidRPr="002E30CB" w:rsidRDefault="00E66ADE" w:rsidP="00A1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1E4619B0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00AF0712" w14:textId="77777777" w:rsidTr="00A11BE1">
        <w:trPr>
          <w:trHeight w:val="408"/>
        </w:trPr>
        <w:tc>
          <w:tcPr>
            <w:tcW w:w="9768" w:type="dxa"/>
            <w:gridSpan w:val="3"/>
          </w:tcPr>
          <w:p w14:paraId="74D55731" w14:textId="77777777" w:rsidR="00E66ADE" w:rsidRPr="002E30CB" w:rsidRDefault="00E66ADE" w:rsidP="00A1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377ED6D5" w14:textId="77777777" w:rsidR="00E66ADE" w:rsidRPr="002E30CB" w:rsidRDefault="00E66ADE" w:rsidP="00A1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180486AB" w14:textId="77777777" w:rsidR="00E66ADE" w:rsidRPr="002E30CB" w:rsidRDefault="00E66ADE" w:rsidP="00A1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E66ADE" w:rsidRPr="002E30CB" w14:paraId="560E61C2" w14:textId="77777777" w:rsidTr="00A11BE1">
        <w:trPr>
          <w:trHeight w:val="408"/>
        </w:trPr>
        <w:tc>
          <w:tcPr>
            <w:tcW w:w="4008" w:type="dxa"/>
          </w:tcPr>
          <w:p w14:paraId="55AEF2D0" w14:textId="77777777" w:rsidR="00E66ADE" w:rsidRPr="002E30CB" w:rsidRDefault="00E66ADE" w:rsidP="00A1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33A5F506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00B5B5DC" w14:textId="77777777" w:rsidR="00E66ADE" w:rsidRPr="002E30CB" w:rsidRDefault="00E66ADE" w:rsidP="00A1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ADE" w:rsidRPr="002E30CB" w14:paraId="7CFFE8FF" w14:textId="77777777" w:rsidTr="00A11BE1">
        <w:trPr>
          <w:trHeight w:val="408"/>
        </w:trPr>
        <w:tc>
          <w:tcPr>
            <w:tcW w:w="4008" w:type="dxa"/>
          </w:tcPr>
          <w:p w14:paraId="00C92919" w14:textId="77777777" w:rsidR="00E66ADE" w:rsidRPr="002E30CB" w:rsidRDefault="00E66ADE" w:rsidP="00A1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403A45F3" w14:textId="77777777" w:rsidR="00E66ADE" w:rsidRPr="002E30CB" w:rsidRDefault="00E66ADE" w:rsidP="00A11BE1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14:paraId="169A5904" w14:textId="77777777" w:rsidR="00E66ADE" w:rsidRPr="002E30CB" w:rsidRDefault="00E66ADE" w:rsidP="00A11BE1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2E3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  <w:r w:rsidRPr="002E30C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</w:p>
          <w:p w14:paraId="3A55B64F" w14:textId="77777777" w:rsidR="00E66ADE" w:rsidRPr="002E30CB" w:rsidRDefault="00E66ADE" w:rsidP="00A11BE1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eastAsia="Times New Roman" w:hAnsi="Times New Roman" w:cs="Calibri"/>
                <w:sz w:val="20"/>
                <w:lang w:val="uk-UA"/>
              </w:rPr>
            </w:pPr>
          </w:p>
          <w:p w14:paraId="053FD5F6" w14:textId="77777777" w:rsidR="00E66ADE" w:rsidRPr="002E30CB" w:rsidRDefault="00E66ADE" w:rsidP="00A11BE1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eastAsia="Times New Roman" w:hAnsi="Times New Roman" w:cs="Calibri"/>
                <w:sz w:val="20"/>
                <w:lang w:val="uk-UA"/>
              </w:rPr>
            </w:pPr>
          </w:p>
        </w:tc>
      </w:tr>
    </w:tbl>
    <w:p w14:paraId="6140A2FD" w14:textId="2B28C346" w:rsidR="00903241" w:rsidRPr="00903241" w:rsidRDefault="00E66ADE" w:rsidP="00995161">
      <w:pPr>
        <w:spacing w:after="0" w:line="240" w:lineRule="auto"/>
        <w:ind w:firstLine="709"/>
        <w:jc w:val="both"/>
        <w:rPr>
          <w:lang w:val="uk-UA"/>
        </w:rPr>
      </w:pPr>
      <w:r w:rsidRPr="002E30C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bookmarkStart w:id="0" w:name="_GoBack"/>
      <w:bookmarkEnd w:id="0"/>
    </w:p>
    <w:sectPr w:rsidR="00903241" w:rsidRPr="00903241" w:rsidSect="00477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BA"/>
    <w:rsid w:val="0002239A"/>
    <w:rsid w:val="001072F0"/>
    <w:rsid w:val="00115821"/>
    <w:rsid w:val="00126C2B"/>
    <w:rsid w:val="001667F1"/>
    <w:rsid w:val="001C660E"/>
    <w:rsid w:val="001F6BE3"/>
    <w:rsid w:val="00231EEF"/>
    <w:rsid w:val="002C2DFA"/>
    <w:rsid w:val="002E58B8"/>
    <w:rsid w:val="00323675"/>
    <w:rsid w:val="00357C4F"/>
    <w:rsid w:val="003B3BCB"/>
    <w:rsid w:val="003E6DF8"/>
    <w:rsid w:val="00403725"/>
    <w:rsid w:val="00477187"/>
    <w:rsid w:val="00483471"/>
    <w:rsid w:val="005C0FCB"/>
    <w:rsid w:val="005D1B2E"/>
    <w:rsid w:val="005D721B"/>
    <w:rsid w:val="0063718B"/>
    <w:rsid w:val="00677A97"/>
    <w:rsid w:val="006C02D7"/>
    <w:rsid w:val="006F09DE"/>
    <w:rsid w:val="00732EA1"/>
    <w:rsid w:val="0073674D"/>
    <w:rsid w:val="007476E6"/>
    <w:rsid w:val="0075519A"/>
    <w:rsid w:val="00763899"/>
    <w:rsid w:val="007755F2"/>
    <w:rsid w:val="0081609E"/>
    <w:rsid w:val="00842241"/>
    <w:rsid w:val="00851DB3"/>
    <w:rsid w:val="0087693D"/>
    <w:rsid w:val="00893A4F"/>
    <w:rsid w:val="0089471A"/>
    <w:rsid w:val="008B57B3"/>
    <w:rsid w:val="00903241"/>
    <w:rsid w:val="00961498"/>
    <w:rsid w:val="00995161"/>
    <w:rsid w:val="009D01DB"/>
    <w:rsid w:val="00A23541"/>
    <w:rsid w:val="00A27703"/>
    <w:rsid w:val="00A33B9C"/>
    <w:rsid w:val="00AE2E40"/>
    <w:rsid w:val="00B476D4"/>
    <w:rsid w:val="00B47F60"/>
    <w:rsid w:val="00BA01A8"/>
    <w:rsid w:val="00BC2D45"/>
    <w:rsid w:val="00BF4424"/>
    <w:rsid w:val="00C1572F"/>
    <w:rsid w:val="00C62FA6"/>
    <w:rsid w:val="00CA46A7"/>
    <w:rsid w:val="00CC77A9"/>
    <w:rsid w:val="00D13D2D"/>
    <w:rsid w:val="00E550D4"/>
    <w:rsid w:val="00E66ADE"/>
    <w:rsid w:val="00EC28D1"/>
    <w:rsid w:val="00EF30D8"/>
    <w:rsid w:val="00F35FED"/>
    <w:rsid w:val="00F459BA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2106"/>
  <w15:chartTrackingRefBased/>
  <w15:docId w15:val="{9EF208A6-2159-4281-B824-A0B0E98F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15821"/>
  </w:style>
  <w:style w:type="character" w:styleId="a3">
    <w:name w:val="Hyperlink"/>
    <w:basedOn w:val="a0"/>
    <w:uiPriority w:val="99"/>
    <w:unhideWhenUsed/>
    <w:rsid w:val="005C0FCB"/>
    <w:rPr>
      <w:color w:val="0000FF"/>
      <w:u w:val="single"/>
    </w:rPr>
  </w:style>
  <w:style w:type="table" w:styleId="a4">
    <w:name w:val="Table Grid"/>
    <w:basedOn w:val="a1"/>
    <w:uiPriority w:val="39"/>
    <w:rsid w:val="003E6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89;k@sso.cour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9;k@sso.court.gov.ua" TargetMode="External"/><Relationship Id="rId5" Type="http://schemas.openxmlformats.org/officeDocument/2006/relationships/hyperlink" Target="mailto:&#1089;k@sso.court.gov.ua" TargetMode="External"/><Relationship Id="rId4" Type="http://schemas.openxmlformats.org/officeDocument/2006/relationships/hyperlink" Target="mailto:&#1089;k@sso.court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Rudikevich</dc:creator>
  <cp:keywords/>
  <dc:description/>
  <cp:lastModifiedBy>Rudikevich</cp:lastModifiedBy>
  <cp:revision>66</cp:revision>
  <dcterms:created xsi:type="dcterms:W3CDTF">2019-11-28T12:50:00Z</dcterms:created>
  <dcterms:modified xsi:type="dcterms:W3CDTF">2019-12-09T12:58:00Z</dcterms:modified>
</cp:coreProperties>
</file>